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D0A0" w14:textId="7FF163A8" w:rsidR="008741AC" w:rsidRDefault="00F44885" w:rsidP="008741AC">
      <w:pPr>
        <w:rPr>
          <w:rFonts w:ascii="Times New Roman" w:eastAsia="Times New Roman" w:hAnsi="Times New Roman"/>
          <w:szCs w:val="20"/>
          <w:lang w:eastAsia="en-GB"/>
        </w:rPr>
      </w:pPr>
      <w:r w:rsidRPr="008E344D">
        <w:rPr>
          <w:rFonts w:ascii="Arial" w:eastAsia="Times New Roman" w:hAnsi="Arial" w:cs="Arial"/>
          <w:b/>
          <w:noProof/>
          <w:sz w:val="28"/>
          <w:szCs w:val="28"/>
          <w:lang w:eastAsia="en-GB"/>
        </w:rPr>
        <mc:AlternateContent>
          <mc:Choice Requires="wps">
            <w:drawing>
              <wp:anchor distT="45720" distB="45720" distL="114300" distR="114300" simplePos="0" relativeHeight="251659264" behindDoc="0" locked="0" layoutInCell="1" allowOverlap="1" wp14:anchorId="6A8924E8" wp14:editId="2A59C24E">
                <wp:simplePos x="0" y="0"/>
                <wp:positionH relativeFrom="margin">
                  <wp:posOffset>0</wp:posOffset>
                </wp:positionH>
                <wp:positionV relativeFrom="paragraph">
                  <wp:posOffset>221615</wp:posOffset>
                </wp:positionV>
                <wp:extent cx="642937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71525"/>
                        </a:xfrm>
                        <a:prstGeom prst="rect">
                          <a:avLst/>
                        </a:prstGeom>
                        <a:solidFill>
                          <a:srgbClr val="FFFFFF"/>
                        </a:solidFill>
                        <a:ln w="9525">
                          <a:solidFill>
                            <a:srgbClr val="000000"/>
                          </a:solidFill>
                          <a:miter lim="800000"/>
                          <a:headEnd/>
                          <a:tailEnd/>
                        </a:ln>
                      </wps:spPr>
                      <wps:txbx>
                        <w:txbxContent>
                          <w:p w14:paraId="6EF71AD9" w14:textId="77777777" w:rsidR="00F44885" w:rsidRDefault="00F44885" w:rsidP="00F44885">
                            <w:pPr>
                              <w:keepNext/>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Application for the NIHR A</w:t>
                            </w:r>
                            <w:r w:rsidRPr="003E18DD">
                              <w:rPr>
                                <w:rFonts w:ascii="Arial" w:eastAsia="Times New Roman" w:hAnsi="Arial" w:cs="Arial"/>
                                <w:b/>
                                <w:sz w:val="28"/>
                                <w:szCs w:val="28"/>
                                <w:lang w:eastAsia="en-GB"/>
                              </w:rPr>
                              <w:t>RC South London</w:t>
                            </w:r>
                            <w:r>
                              <w:rPr>
                                <w:rFonts w:ascii="Arial" w:eastAsia="Times New Roman" w:hAnsi="Arial" w:cs="Arial"/>
                                <w:b/>
                                <w:sz w:val="28"/>
                                <w:szCs w:val="28"/>
                                <w:lang w:eastAsia="en-GB"/>
                              </w:rPr>
                              <w:t xml:space="preserve"> PhD Winter School,</w:t>
                            </w:r>
                          </w:p>
                          <w:p w14:paraId="18CDDE3C" w14:textId="77777777" w:rsidR="00F44885" w:rsidRDefault="00F44885" w:rsidP="00F44885">
                            <w:pPr>
                              <w:keepNext/>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7</w:t>
                            </w:r>
                            <w:r w:rsidRPr="001A5A46">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xml:space="preserve"> and 8</w:t>
                            </w:r>
                            <w:r w:rsidRPr="001A5A46">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xml:space="preserve"> December 2020</w:t>
                            </w:r>
                          </w:p>
                          <w:p w14:paraId="2CD370C0" w14:textId="77777777" w:rsidR="00F44885" w:rsidRDefault="00F44885" w:rsidP="00F44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924E8" id="_x0000_t202" coordsize="21600,21600" o:spt="202" path="m,l,21600r21600,l21600,xe">
                <v:stroke joinstyle="miter"/>
                <v:path gradientshapeok="t" o:connecttype="rect"/>
              </v:shapetype>
              <v:shape id="Text Box 2" o:spid="_x0000_s1026" type="#_x0000_t202" style="position:absolute;margin-left:0;margin-top:17.45pt;width:506.25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">
                <v:textbox>
                  <w:txbxContent>
                    <w:p w14:paraId="6EF71AD9" w14:textId="77777777" w:rsidR="00F44885" w:rsidRDefault="00F44885" w:rsidP="00F44885">
                      <w:pPr>
                        <w:keepNext/>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Application for the NIHR A</w:t>
                      </w:r>
                      <w:r w:rsidRPr="003E18DD">
                        <w:rPr>
                          <w:rFonts w:ascii="Arial" w:eastAsia="Times New Roman" w:hAnsi="Arial" w:cs="Arial"/>
                          <w:b/>
                          <w:sz w:val="28"/>
                          <w:szCs w:val="28"/>
                          <w:lang w:eastAsia="en-GB"/>
                        </w:rPr>
                        <w:t>RC South London</w:t>
                      </w:r>
                      <w:r>
                        <w:rPr>
                          <w:rFonts w:ascii="Arial" w:eastAsia="Times New Roman" w:hAnsi="Arial" w:cs="Arial"/>
                          <w:b/>
                          <w:sz w:val="28"/>
                          <w:szCs w:val="28"/>
                          <w:lang w:eastAsia="en-GB"/>
                        </w:rPr>
                        <w:t xml:space="preserve"> PhD Winter School,</w:t>
                      </w:r>
                    </w:p>
                    <w:p w14:paraId="18CDDE3C" w14:textId="77777777" w:rsidR="00F44885" w:rsidRDefault="00F44885" w:rsidP="00F44885">
                      <w:pPr>
                        <w:keepNext/>
                        <w:jc w:val="center"/>
                        <w:outlineLvl w:val="0"/>
                        <w:rPr>
                          <w:rFonts w:ascii="Arial" w:eastAsia="Times New Roman" w:hAnsi="Arial" w:cs="Arial"/>
                          <w:b/>
                          <w:sz w:val="28"/>
                          <w:szCs w:val="28"/>
                          <w:lang w:eastAsia="en-GB"/>
                        </w:rPr>
                      </w:pPr>
                      <w:r>
                        <w:rPr>
                          <w:rFonts w:ascii="Arial" w:eastAsia="Times New Roman" w:hAnsi="Arial" w:cs="Arial"/>
                          <w:b/>
                          <w:sz w:val="28"/>
                          <w:szCs w:val="28"/>
                          <w:lang w:eastAsia="en-GB"/>
                        </w:rPr>
                        <w:t>7</w:t>
                      </w:r>
                      <w:r w:rsidRPr="001A5A46">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xml:space="preserve"> and 8</w:t>
                      </w:r>
                      <w:r w:rsidRPr="001A5A46">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xml:space="preserve"> December 2020</w:t>
                      </w:r>
                    </w:p>
                    <w:p w14:paraId="2CD370C0" w14:textId="77777777" w:rsidR="00F44885" w:rsidRDefault="00F44885" w:rsidP="00F44885"/>
                  </w:txbxContent>
                </v:textbox>
                <w10:wrap type="square" anchorx="margin"/>
              </v:shape>
            </w:pict>
          </mc:Fallback>
        </mc:AlternateContent>
      </w:r>
    </w:p>
    <w:p w14:paraId="6544C73A" w14:textId="4A4B8E8E" w:rsidR="001F196B" w:rsidRDefault="008631DF" w:rsidP="00091589">
      <w:pPr>
        <w:jc w:val="center"/>
        <w:rPr>
          <w:rFonts w:ascii="Arial" w:eastAsia="Times New Roman" w:hAnsi="Arial" w:cs="Arial"/>
          <w:b/>
          <w:lang w:eastAsia="en-GB"/>
        </w:rPr>
      </w:pPr>
      <w:r>
        <w:rPr>
          <w:rFonts w:ascii="Arial" w:eastAsia="Times New Roman" w:hAnsi="Arial" w:cs="Arial"/>
          <w:b/>
          <w:lang w:eastAsia="en-GB"/>
        </w:rPr>
        <w:t>Deadline for a</w:t>
      </w:r>
      <w:r w:rsidR="008741AC" w:rsidRPr="003E18DD">
        <w:rPr>
          <w:rFonts w:ascii="Arial" w:eastAsia="Times New Roman" w:hAnsi="Arial" w:cs="Arial"/>
          <w:b/>
          <w:lang w:eastAsia="en-GB"/>
        </w:rPr>
        <w:t xml:space="preserve">pplications is </w:t>
      </w:r>
      <w:r>
        <w:rPr>
          <w:rFonts w:ascii="Arial" w:eastAsia="Times New Roman" w:hAnsi="Arial" w:cs="Arial"/>
          <w:b/>
          <w:lang w:eastAsia="en-GB"/>
        </w:rPr>
        <w:t xml:space="preserve">midnight </w:t>
      </w:r>
      <w:r w:rsidRPr="00091589">
        <w:rPr>
          <w:rFonts w:ascii="Arial" w:eastAsia="Times New Roman" w:hAnsi="Arial" w:cs="Arial"/>
          <w:b/>
          <w:lang w:eastAsia="en-GB"/>
        </w:rPr>
        <w:t xml:space="preserve">on </w:t>
      </w:r>
      <w:r w:rsidR="00091589" w:rsidRPr="00091589">
        <w:rPr>
          <w:rFonts w:ascii="Arial" w:eastAsia="Times New Roman" w:hAnsi="Arial" w:cs="Arial"/>
          <w:b/>
          <w:lang w:eastAsia="en-GB"/>
        </w:rPr>
        <w:t>Thursday</w:t>
      </w:r>
      <w:r w:rsidR="0025165E" w:rsidRPr="00091589">
        <w:rPr>
          <w:rFonts w:ascii="Arial" w:eastAsia="Times New Roman" w:hAnsi="Arial" w:cs="Arial"/>
          <w:b/>
          <w:lang w:eastAsia="en-GB"/>
        </w:rPr>
        <w:t xml:space="preserve"> </w:t>
      </w:r>
      <w:r w:rsidR="00091589" w:rsidRPr="00091589">
        <w:rPr>
          <w:rFonts w:ascii="Arial" w:eastAsia="Times New Roman" w:hAnsi="Arial" w:cs="Arial"/>
          <w:b/>
          <w:lang w:eastAsia="en-GB"/>
        </w:rPr>
        <w:t>12</w:t>
      </w:r>
      <w:r w:rsidR="000E52F1" w:rsidRPr="00091589">
        <w:rPr>
          <w:rFonts w:ascii="Arial" w:eastAsia="Times New Roman" w:hAnsi="Arial" w:cs="Arial"/>
          <w:b/>
          <w:vertAlign w:val="superscript"/>
          <w:lang w:eastAsia="en-GB"/>
        </w:rPr>
        <w:t>th</w:t>
      </w:r>
      <w:r w:rsidR="000E52F1" w:rsidRPr="00091589">
        <w:rPr>
          <w:rFonts w:ascii="Arial" w:eastAsia="Times New Roman" w:hAnsi="Arial" w:cs="Arial"/>
          <w:b/>
          <w:lang w:eastAsia="en-GB"/>
        </w:rPr>
        <w:t xml:space="preserve"> November 2020</w:t>
      </w:r>
      <w:r w:rsidR="003E18DD" w:rsidRPr="00091589">
        <w:rPr>
          <w:rFonts w:ascii="Arial" w:eastAsia="Times New Roman" w:hAnsi="Arial" w:cs="Arial"/>
          <w:b/>
          <w:lang w:eastAsia="en-GB"/>
        </w:rPr>
        <w:t>.</w:t>
      </w:r>
    </w:p>
    <w:p w14:paraId="1A9BD9CF" w14:textId="7CE1A36E" w:rsidR="00812AF1" w:rsidRDefault="008741AC" w:rsidP="00091589">
      <w:pPr>
        <w:spacing w:before="100" w:beforeAutospacing="1" w:after="100" w:afterAutospacing="1"/>
        <w:jc w:val="center"/>
        <w:rPr>
          <w:rFonts w:ascii="Arial" w:eastAsia="Times New Roman" w:hAnsi="Arial" w:cs="Arial"/>
          <w:b/>
          <w:sz w:val="22"/>
          <w:szCs w:val="22"/>
          <w:lang w:val="en-US"/>
        </w:rPr>
      </w:pPr>
      <w:r w:rsidRPr="003E18DD">
        <w:rPr>
          <w:rFonts w:ascii="Arial" w:eastAsia="Times New Roman" w:hAnsi="Arial" w:cs="Arial"/>
          <w:sz w:val="22"/>
          <w:szCs w:val="22"/>
          <w:lang w:val="en-US"/>
        </w:rPr>
        <w:t xml:space="preserve">Please email </w:t>
      </w:r>
      <w:r w:rsidR="00F520C3">
        <w:rPr>
          <w:rFonts w:ascii="Arial" w:eastAsia="Times New Roman" w:hAnsi="Arial" w:cs="Arial"/>
          <w:sz w:val="22"/>
          <w:szCs w:val="22"/>
          <w:lang w:val="en-US"/>
        </w:rPr>
        <w:t xml:space="preserve">your application </w:t>
      </w:r>
      <w:r w:rsidRPr="003E18DD">
        <w:rPr>
          <w:rFonts w:ascii="Arial" w:eastAsia="Times New Roman" w:hAnsi="Arial" w:cs="Arial"/>
          <w:sz w:val="22"/>
          <w:szCs w:val="22"/>
          <w:lang w:val="en-US"/>
        </w:rPr>
        <w:t xml:space="preserve">to </w:t>
      </w:r>
      <w:hyperlink r:id="rId8" w:history="1">
        <w:r w:rsidR="000E52F1" w:rsidRPr="002B2D54">
          <w:rPr>
            <w:rStyle w:val="Hyperlink"/>
            <w:rFonts w:ascii="Arial" w:hAnsi="Arial" w:cs="Arial"/>
            <w:sz w:val="22"/>
            <w:szCs w:val="22"/>
            <w:shd w:val="clear" w:color="auto" w:fill="FFFFFF"/>
          </w:rPr>
          <w:t>arcshortcourses@kcl.ac.uk</w:t>
        </w:r>
      </w:hyperlink>
      <w:r w:rsidRPr="003E18DD">
        <w:rPr>
          <w:rFonts w:ascii="Arial" w:eastAsia="Times New Roman" w:hAnsi="Arial" w:cs="Arial"/>
          <w:sz w:val="22"/>
          <w:szCs w:val="22"/>
          <w:lang w:val="en-US"/>
        </w:rPr>
        <w:t xml:space="preserve"> </w:t>
      </w:r>
      <w:r w:rsidR="000E52F1">
        <w:rPr>
          <w:rFonts w:ascii="Arial" w:eastAsia="Times New Roman" w:hAnsi="Arial" w:cs="Arial"/>
          <w:sz w:val="22"/>
          <w:szCs w:val="22"/>
          <w:lang w:val="en-US"/>
        </w:rPr>
        <w:t xml:space="preserve">before or </w:t>
      </w:r>
      <w:r w:rsidRPr="003E18DD">
        <w:rPr>
          <w:rFonts w:ascii="Arial" w:eastAsia="Times New Roman" w:hAnsi="Arial" w:cs="Arial"/>
          <w:sz w:val="22"/>
          <w:szCs w:val="22"/>
          <w:lang w:val="en-US"/>
        </w:rPr>
        <w:t>by the closing date</w:t>
      </w:r>
      <w:r w:rsidRPr="003E18DD">
        <w:rPr>
          <w:rFonts w:ascii="Arial" w:eastAsia="Times New Roman" w:hAnsi="Arial" w:cs="Arial"/>
          <w:b/>
          <w:sz w:val="22"/>
          <w:szCs w:val="22"/>
          <w:lang w:val="en-US"/>
        </w:rPr>
        <w:t>.</w:t>
      </w:r>
    </w:p>
    <w:p w14:paraId="67FF9697" w14:textId="77777777" w:rsidR="008741AC" w:rsidRDefault="008741AC" w:rsidP="00091589">
      <w:pPr>
        <w:spacing w:before="100" w:beforeAutospacing="1" w:after="100" w:afterAutospacing="1"/>
        <w:jc w:val="center"/>
        <w:rPr>
          <w:rFonts w:ascii="Arial" w:eastAsia="Times New Roman" w:hAnsi="Arial" w:cs="Arial"/>
          <w:b/>
          <w:sz w:val="22"/>
          <w:szCs w:val="22"/>
          <w:u w:val="single"/>
          <w:lang w:val="en-US"/>
        </w:rPr>
      </w:pPr>
      <w:r w:rsidRPr="003D18A1">
        <w:rPr>
          <w:rFonts w:ascii="Arial" w:eastAsia="Times New Roman" w:hAnsi="Arial" w:cs="Arial"/>
          <w:b/>
          <w:sz w:val="22"/>
          <w:szCs w:val="22"/>
          <w:u w:val="single"/>
          <w:lang w:val="en-US"/>
        </w:rPr>
        <w:t xml:space="preserve">Please read </w:t>
      </w:r>
      <w:r w:rsidR="00812AF1">
        <w:rPr>
          <w:rFonts w:ascii="Arial" w:eastAsia="Times New Roman" w:hAnsi="Arial" w:cs="Arial"/>
          <w:b/>
          <w:sz w:val="22"/>
          <w:szCs w:val="22"/>
          <w:u w:val="single"/>
          <w:lang w:val="en-US"/>
        </w:rPr>
        <w:t xml:space="preserve">the eligibility criteria </w:t>
      </w:r>
      <w:r w:rsidRPr="003D18A1">
        <w:rPr>
          <w:rFonts w:ascii="Arial" w:eastAsia="Times New Roman" w:hAnsi="Arial" w:cs="Arial"/>
          <w:b/>
          <w:sz w:val="22"/>
          <w:szCs w:val="22"/>
          <w:u w:val="single"/>
          <w:lang w:val="en-US"/>
        </w:rPr>
        <w:t>before completing this form.</w:t>
      </w:r>
    </w:p>
    <w:p w14:paraId="53410821" w14:textId="7C4BFFEC" w:rsidR="00812AF1" w:rsidRPr="00F520C3" w:rsidRDefault="00812AF1" w:rsidP="00812AF1">
      <w:pPr>
        <w:spacing w:before="100" w:beforeAutospacing="1" w:after="100" w:afterAutospacing="1"/>
        <w:rPr>
          <w:rFonts w:ascii="Arial" w:eastAsia="Times New Roman" w:hAnsi="Arial" w:cs="Arial"/>
          <w:b/>
          <w:bCs/>
          <w:sz w:val="22"/>
          <w:szCs w:val="22"/>
          <w:u w:val="single"/>
          <w:lang w:val="en-US"/>
        </w:rPr>
      </w:pPr>
      <w:r w:rsidRPr="00F520C3">
        <w:rPr>
          <w:rFonts w:ascii="Arial" w:eastAsia="Times New Roman" w:hAnsi="Arial" w:cs="Arial"/>
          <w:b/>
          <w:bCs/>
          <w:sz w:val="22"/>
          <w:szCs w:val="22"/>
          <w:u w:val="single"/>
          <w:lang w:val="en-US"/>
        </w:rPr>
        <w:t>Eligibility</w:t>
      </w:r>
      <w:r w:rsidR="000E52F1" w:rsidRPr="00F520C3">
        <w:rPr>
          <w:rFonts w:ascii="Arial" w:eastAsia="Times New Roman" w:hAnsi="Arial" w:cs="Arial"/>
          <w:b/>
          <w:bCs/>
          <w:sz w:val="22"/>
          <w:szCs w:val="22"/>
          <w:u w:val="single"/>
          <w:lang w:val="en-US"/>
        </w:rPr>
        <w:t>:</w:t>
      </w:r>
      <w:r w:rsidRPr="00F520C3">
        <w:rPr>
          <w:rFonts w:ascii="Arial" w:eastAsia="Times New Roman" w:hAnsi="Arial" w:cs="Arial"/>
          <w:b/>
          <w:bCs/>
          <w:sz w:val="22"/>
          <w:szCs w:val="22"/>
          <w:u w:val="single"/>
          <w:lang w:val="en-US"/>
        </w:rPr>
        <w:t xml:space="preserve">  </w:t>
      </w:r>
    </w:p>
    <w:p w14:paraId="00E1BBB3" w14:textId="187685BC" w:rsidR="00112CD9" w:rsidRPr="00F520C3" w:rsidRDefault="00812AF1" w:rsidP="00112CD9">
      <w:pPr>
        <w:shd w:val="clear" w:color="auto" w:fill="FFFFFF"/>
        <w:outlineLvl w:val="1"/>
        <w:rPr>
          <w:rFonts w:ascii="Arial" w:eastAsia="Times New Roman" w:hAnsi="Arial" w:cs="Arial"/>
          <w:bCs/>
          <w:color w:val="000000"/>
          <w:sz w:val="22"/>
          <w:szCs w:val="22"/>
          <w:lang w:val="en-US"/>
        </w:rPr>
      </w:pPr>
      <w:r w:rsidRPr="00F520C3">
        <w:rPr>
          <w:rFonts w:ascii="Arial" w:eastAsia="Times New Roman" w:hAnsi="Arial" w:cs="Arial"/>
          <w:bCs/>
          <w:sz w:val="22"/>
          <w:szCs w:val="22"/>
          <w:lang w:val="en-US"/>
        </w:rPr>
        <w:t xml:space="preserve">The PhD </w:t>
      </w:r>
      <w:r w:rsidR="000B4C91" w:rsidRPr="00F520C3">
        <w:rPr>
          <w:rFonts w:ascii="Arial" w:eastAsia="Times New Roman" w:hAnsi="Arial" w:cs="Arial"/>
          <w:bCs/>
          <w:sz w:val="22"/>
          <w:szCs w:val="22"/>
          <w:lang w:val="en-US"/>
        </w:rPr>
        <w:t>Winter</w:t>
      </w:r>
      <w:r w:rsidRPr="00F520C3">
        <w:rPr>
          <w:rFonts w:ascii="Arial" w:eastAsia="Times New Roman" w:hAnsi="Arial" w:cs="Arial"/>
          <w:bCs/>
          <w:sz w:val="22"/>
          <w:szCs w:val="22"/>
          <w:lang w:val="en-US"/>
        </w:rPr>
        <w:t xml:space="preserve"> School is for PhD/M(res) students who are working in applied</w:t>
      </w:r>
      <w:r w:rsidR="00F520C3" w:rsidRPr="00F520C3">
        <w:rPr>
          <w:rFonts w:ascii="Arial" w:eastAsia="Times New Roman" w:hAnsi="Arial" w:cs="Arial"/>
          <w:bCs/>
          <w:sz w:val="22"/>
          <w:szCs w:val="22"/>
          <w:lang w:val="en-US"/>
        </w:rPr>
        <w:t xml:space="preserve"> or basic</w:t>
      </w:r>
      <w:r w:rsidRPr="00F520C3">
        <w:rPr>
          <w:rFonts w:ascii="Arial" w:eastAsia="Times New Roman" w:hAnsi="Arial" w:cs="Arial"/>
          <w:bCs/>
          <w:sz w:val="22"/>
          <w:szCs w:val="22"/>
          <w:lang w:val="en-US"/>
        </w:rPr>
        <w:t xml:space="preserve"> health research. </w:t>
      </w:r>
      <w:r w:rsidR="00112CD9" w:rsidRPr="00F520C3">
        <w:rPr>
          <w:rFonts w:ascii="Arial" w:eastAsia="Times New Roman" w:hAnsi="Arial" w:cs="Arial"/>
          <w:bCs/>
          <w:sz w:val="22"/>
          <w:szCs w:val="22"/>
          <w:lang w:val="en-US"/>
        </w:rPr>
        <w:t xml:space="preserve">The </w:t>
      </w:r>
      <w:r w:rsidR="000B4C91" w:rsidRPr="00F520C3">
        <w:rPr>
          <w:rFonts w:ascii="Arial" w:eastAsia="Times New Roman" w:hAnsi="Arial" w:cs="Arial"/>
          <w:bCs/>
          <w:sz w:val="22"/>
          <w:szCs w:val="22"/>
          <w:lang w:val="en-US"/>
        </w:rPr>
        <w:t>Winter</w:t>
      </w:r>
      <w:r w:rsidR="000E52F1" w:rsidRPr="00F520C3">
        <w:rPr>
          <w:rFonts w:ascii="Arial" w:eastAsia="Times New Roman" w:hAnsi="Arial" w:cs="Arial"/>
          <w:bCs/>
          <w:sz w:val="22"/>
          <w:szCs w:val="22"/>
          <w:lang w:val="en-US"/>
        </w:rPr>
        <w:t xml:space="preserve"> School is funded by the NIHR A</w:t>
      </w:r>
      <w:r w:rsidR="00112CD9" w:rsidRPr="00F520C3">
        <w:rPr>
          <w:rFonts w:ascii="Arial" w:eastAsia="Times New Roman" w:hAnsi="Arial" w:cs="Arial"/>
          <w:bCs/>
          <w:sz w:val="22"/>
          <w:szCs w:val="22"/>
          <w:lang w:val="en-US"/>
        </w:rPr>
        <w:t xml:space="preserve">RC South London. </w:t>
      </w:r>
    </w:p>
    <w:p w14:paraId="6EEA701B" w14:textId="77777777" w:rsidR="00112CD9" w:rsidRPr="00F520C3" w:rsidRDefault="00112CD9" w:rsidP="00112CD9">
      <w:pPr>
        <w:shd w:val="clear" w:color="auto" w:fill="FFFFFF"/>
        <w:outlineLvl w:val="1"/>
        <w:rPr>
          <w:rFonts w:ascii="Arial" w:eastAsia="Times New Roman" w:hAnsi="Arial" w:cs="Arial"/>
          <w:bCs/>
          <w:color w:val="000000"/>
          <w:sz w:val="22"/>
          <w:szCs w:val="22"/>
          <w:lang w:val="en-US"/>
        </w:rPr>
      </w:pPr>
    </w:p>
    <w:p w14:paraId="32DBB0D9" w14:textId="6419DF52" w:rsidR="00812AF1" w:rsidRPr="00F520C3" w:rsidRDefault="00812AF1" w:rsidP="00812AF1">
      <w:pPr>
        <w:shd w:val="clear" w:color="auto" w:fill="FFFFFF"/>
        <w:spacing w:after="150" w:line="300" w:lineRule="atLeast"/>
        <w:outlineLvl w:val="1"/>
        <w:rPr>
          <w:rFonts w:ascii="Arial" w:eastAsia="Times New Roman" w:hAnsi="Arial" w:cs="Arial"/>
          <w:bCs/>
          <w:color w:val="000000"/>
          <w:sz w:val="22"/>
          <w:szCs w:val="22"/>
          <w:lang w:val="en-US"/>
        </w:rPr>
      </w:pPr>
      <w:r w:rsidRPr="00F520C3">
        <w:rPr>
          <w:rFonts w:ascii="Arial" w:eastAsia="Times New Roman" w:hAnsi="Arial" w:cs="Arial"/>
          <w:bCs/>
          <w:color w:val="000000"/>
          <w:sz w:val="22"/>
          <w:szCs w:val="22"/>
          <w:lang w:val="en-US"/>
        </w:rPr>
        <w:t xml:space="preserve">You are eligible to apply for the PhD </w:t>
      </w:r>
      <w:r w:rsidR="000B4C91" w:rsidRPr="00F520C3">
        <w:rPr>
          <w:rFonts w:ascii="Arial" w:eastAsia="Times New Roman" w:hAnsi="Arial" w:cs="Arial"/>
          <w:bCs/>
          <w:color w:val="000000"/>
          <w:sz w:val="22"/>
          <w:szCs w:val="22"/>
          <w:lang w:val="en-US"/>
        </w:rPr>
        <w:t>Winter</w:t>
      </w:r>
      <w:r w:rsidRPr="00F520C3">
        <w:rPr>
          <w:rFonts w:ascii="Arial" w:eastAsia="Times New Roman" w:hAnsi="Arial" w:cs="Arial"/>
          <w:bCs/>
          <w:color w:val="000000"/>
          <w:sz w:val="22"/>
          <w:szCs w:val="22"/>
          <w:lang w:val="en-US"/>
        </w:rPr>
        <w:t xml:space="preserve"> School if you</w:t>
      </w:r>
      <w:r w:rsidR="00112CD9" w:rsidRPr="00F520C3">
        <w:rPr>
          <w:rFonts w:ascii="Arial" w:eastAsia="Times New Roman" w:hAnsi="Arial" w:cs="Arial"/>
          <w:bCs/>
          <w:color w:val="000000"/>
          <w:sz w:val="22"/>
          <w:szCs w:val="22"/>
          <w:lang w:val="en-US"/>
        </w:rPr>
        <w:t xml:space="preserve"> meet all of the following </w:t>
      </w:r>
      <w:r w:rsidR="000E52F1" w:rsidRPr="00F520C3">
        <w:rPr>
          <w:rFonts w:ascii="Arial" w:eastAsia="Times New Roman" w:hAnsi="Arial" w:cs="Arial"/>
          <w:bCs/>
          <w:color w:val="000000"/>
          <w:sz w:val="22"/>
          <w:szCs w:val="22"/>
          <w:lang w:val="en-US"/>
        </w:rPr>
        <w:t>criteria’s</w:t>
      </w:r>
      <w:r w:rsidRPr="00F520C3">
        <w:rPr>
          <w:rFonts w:ascii="Arial" w:eastAsia="Times New Roman" w:hAnsi="Arial" w:cs="Arial"/>
          <w:bCs/>
          <w:color w:val="000000"/>
          <w:sz w:val="22"/>
          <w:szCs w:val="22"/>
          <w:lang w:val="en-US"/>
        </w:rPr>
        <w:t>:</w:t>
      </w:r>
    </w:p>
    <w:p w14:paraId="789C6186" w14:textId="5AC6C246" w:rsidR="00F520C3" w:rsidRPr="00F520C3" w:rsidRDefault="00112CD9" w:rsidP="00F520C3">
      <w:pPr>
        <w:numPr>
          <w:ilvl w:val="0"/>
          <w:numId w:val="50"/>
        </w:numPr>
        <w:autoSpaceDE w:val="0"/>
        <w:autoSpaceDN w:val="0"/>
        <w:adjustRightInd w:val="0"/>
        <w:rPr>
          <w:rFonts w:ascii="Arial" w:eastAsia="Calibri" w:hAnsi="Arial" w:cs="Arial"/>
          <w:sz w:val="22"/>
          <w:szCs w:val="22"/>
        </w:rPr>
      </w:pPr>
      <w:r w:rsidRPr="00F520C3">
        <w:rPr>
          <w:rFonts w:ascii="Arial" w:eastAsia="Times New Roman" w:hAnsi="Arial" w:cs="Arial"/>
          <w:bCs/>
          <w:color w:val="000000"/>
          <w:sz w:val="22"/>
          <w:szCs w:val="22"/>
          <w:lang w:val="en-US"/>
        </w:rPr>
        <w:t xml:space="preserve">You </w:t>
      </w:r>
      <w:r w:rsidR="00812AF1" w:rsidRPr="00F520C3">
        <w:rPr>
          <w:rFonts w:ascii="Arial" w:eastAsia="Times New Roman" w:hAnsi="Arial" w:cs="Arial"/>
          <w:bCs/>
          <w:color w:val="000000"/>
          <w:sz w:val="22"/>
          <w:szCs w:val="22"/>
          <w:lang w:val="en-US"/>
        </w:rPr>
        <w:t xml:space="preserve">are enrolled for a research higher degree </w:t>
      </w:r>
      <w:r w:rsidR="00812AF1" w:rsidRPr="00F520C3">
        <w:rPr>
          <w:rFonts w:ascii="Arial" w:eastAsia="Times New Roman" w:hAnsi="Arial" w:cs="Arial"/>
          <w:bCs/>
          <w:color w:val="221E1F"/>
          <w:sz w:val="22"/>
          <w:szCs w:val="22"/>
          <w:lang w:val="en-US"/>
        </w:rPr>
        <w:t>at</w:t>
      </w:r>
      <w:r w:rsidR="001A5A46" w:rsidRPr="00F520C3">
        <w:rPr>
          <w:rFonts w:ascii="Arial" w:eastAsia="Times New Roman" w:hAnsi="Arial" w:cs="Arial"/>
          <w:bCs/>
          <w:color w:val="221E1F"/>
          <w:sz w:val="22"/>
          <w:szCs w:val="22"/>
          <w:lang w:val="en-US"/>
        </w:rPr>
        <w:t xml:space="preserve"> one of the universities</w:t>
      </w:r>
      <w:r w:rsidR="00F520C3" w:rsidRPr="00F520C3">
        <w:rPr>
          <w:rFonts w:ascii="Arial" w:eastAsia="Times New Roman" w:hAnsi="Arial" w:cs="Arial"/>
          <w:bCs/>
          <w:color w:val="221E1F"/>
          <w:sz w:val="22"/>
          <w:szCs w:val="22"/>
          <w:lang w:val="en-US"/>
        </w:rPr>
        <w:t>*</w:t>
      </w:r>
      <w:r w:rsidR="001A5A46" w:rsidRPr="00F520C3">
        <w:rPr>
          <w:rFonts w:ascii="Arial" w:eastAsia="Times New Roman" w:hAnsi="Arial" w:cs="Arial"/>
          <w:bCs/>
          <w:color w:val="221E1F"/>
          <w:sz w:val="22"/>
          <w:szCs w:val="22"/>
          <w:lang w:val="en-US"/>
        </w:rPr>
        <w:t xml:space="preserve"> where</w:t>
      </w:r>
      <w:r w:rsidR="00812AF1" w:rsidRPr="00F520C3">
        <w:rPr>
          <w:rFonts w:ascii="Arial" w:eastAsia="Times New Roman" w:hAnsi="Arial" w:cs="Arial"/>
          <w:bCs/>
          <w:color w:val="221E1F"/>
          <w:sz w:val="22"/>
          <w:szCs w:val="22"/>
          <w:lang w:val="en-US"/>
        </w:rPr>
        <w:t xml:space="preserve"> the </w:t>
      </w:r>
      <w:r w:rsidR="00F520C3">
        <w:rPr>
          <w:rFonts w:ascii="Arial" w:eastAsia="Times New Roman" w:hAnsi="Arial" w:cs="Arial"/>
          <w:bCs/>
          <w:color w:val="221E1F"/>
          <w:sz w:val="22"/>
          <w:szCs w:val="22"/>
          <w:lang w:val="en-US"/>
        </w:rPr>
        <w:t xml:space="preserve">NIHR </w:t>
      </w:r>
      <w:r w:rsidR="000E52F1" w:rsidRPr="00F520C3">
        <w:rPr>
          <w:rFonts w:ascii="Arial" w:eastAsia="Times New Roman" w:hAnsi="Arial" w:cs="Arial"/>
          <w:bCs/>
          <w:color w:val="221E1F"/>
          <w:sz w:val="22"/>
          <w:szCs w:val="22"/>
          <w:lang w:val="en-US"/>
        </w:rPr>
        <w:t>ARC</w:t>
      </w:r>
      <w:r w:rsidR="00812AF1" w:rsidRPr="00F520C3">
        <w:rPr>
          <w:rFonts w:ascii="Arial" w:eastAsia="Times New Roman" w:hAnsi="Arial" w:cs="Arial"/>
          <w:bCs/>
          <w:color w:val="221E1F"/>
          <w:sz w:val="22"/>
          <w:szCs w:val="22"/>
          <w:lang w:val="en-US"/>
        </w:rPr>
        <w:t xml:space="preserve"> academic partners </w:t>
      </w:r>
      <w:r w:rsidR="001A5A46" w:rsidRPr="00F520C3">
        <w:rPr>
          <w:rFonts w:ascii="Arial" w:eastAsia="Times New Roman" w:hAnsi="Arial" w:cs="Arial"/>
          <w:bCs/>
          <w:color w:val="221E1F"/>
          <w:sz w:val="22"/>
          <w:szCs w:val="22"/>
          <w:lang w:val="en-US"/>
        </w:rPr>
        <w:t>are based</w:t>
      </w:r>
      <w:r w:rsidR="000E52F1" w:rsidRPr="00F520C3">
        <w:rPr>
          <w:rFonts w:ascii="Arial" w:eastAsia="Times New Roman" w:hAnsi="Arial" w:cs="Arial"/>
          <w:bCs/>
          <w:color w:val="221E1F"/>
          <w:sz w:val="22"/>
          <w:szCs w:val="22"/>
          <w:lang w:val="en-US"/>
        </w:rPr>
        <w:t>.</w:t>
      </w:r>
      <w:r w:rsidR="001A5A46" w:rsidRPr="00F520C3">
        <w:rPr>
          <w:rFonts w:ascii="Arial" w:eastAsia="Times New Roman" w:hAnsi="Arial" w:cs="Arial"/>
          <w:bCs/>
          <w:color w:val="221E1F"/>
          <w:sz w:val="22"/>
          <w:szCs w:val="22"/>
          <w:lang w:val="en-US"/>
        </w:rPr>
        <w:t xml:space="preserve"> </w:t>
      </w:r>
    </w:p>
    <w:p w14:paraId="26256C9B" w14:textId="28979F0C" w:rsidR="00812AF1" w:rsidRPr="00F520C3" w:rsidRDefault="00112CD9" w:rsidP="00812AF1">
      <w:pPr>
        <w:numPr>
          <w:ilvl w:val="0"/>
          <w:numId w:val="50"/>
        </w:numPr>
        <w:shd w:val="clear" w:color="auto" w:fill="FFFFFF"/>
        <w:outlineLvl w:val="1"/>
        <w:rPr>
          <w:rFonts w:ascii="Arial" w:eastAsia="Times New Roman" w:hAnsi="Arial" w:cs="Arial"/>
          <w:bCs/>
          <w:color w:val="000000"/>
          <w:sz w:val="22"/>
          <w:szCs w:val="22"/>
          <w:lang w:val="en-US"/>
        </w:rPr>
      </w:pPr>
      <w:r w:rsidRPr="00F520C3">
        <w:rPr>
          <w:rFonts w:ascii="Arial" w:eastAsia="Times New Roman" w:hAnsi="Arial" w:cs="Arial"/>
          <w:bCs/>
          <w:color w:val="221E1F"/>
          <w:sz w:val="22"/>
          <w:szCs w:val="22"/>
          <w:lang w:val="en-US"/>
        </w:rPr>
        <w:t xml:space="preserve">You </w:t>
      </w:r>
      <w:r w:rsidR="00812AF1" w:rsidRPr="00F520C3">
        <w:rPr>
          <w:rFonts w:ascii="Arial" w:eastAsia="Times New Roman" w:hAnsi="Arial" w:cs="Arial"/>
          <w:bCs/>
          <w:color w:val="221E1F"/>
          <w:sz w:val="22"/>
          <w:szCs w:val="22"/>
          <w:lang w:val="en-US"/>
        </w:rPr>
        <w:t xml:space="preserve">are </w:t>
      </w:r>
      <w:r w:rsidR="00812AF1" w:rsidRPr="00F520C3">
        <w:rPr>
          <w:rFonts w:ascii="Arial" w:eastAsia="Times New Roman" w:hAnsi="Arial" w:cs="Arial"/>
          <w:bCs/>
          <w:color w:val="000000"/>
          <w:sz w:val="22"/>
          <w:szCs w:val="22"/>
          <w:lang w:val="en-US"/>
        </w:rPr>
        <w:t xml:space="preserve">in any </w:t>
      </w:r>
      <w:r w:rsidR="000E52F1" w:rsidRPr="00F520C3">
        <w:rPr>
          <w:rFonts w:ascii="Arial" w:eastAsia="Times New Roman" w:hAnsi="Arial" w:cs="Arial"/>
          <w:bCs/>
          <w:color w:val="000000"/>
          <w:sz w:val="22"/>
          <w:szCs w:val="22"/>
          <w:lang w:val="en-US"/>
        </w:rPr>
        <w:t>year of</w:t>
      </w:r>
      <w:r w:rsidR="001A5A46" w:rsidRPr="00F520C3">
        <w:rPr>
          <w:rFonts w:ascii="Arial" w:eastAsia="Times New Roman" w:hAnsi="Arial" w:cs="Arial"/>
          <w:bCs/>
          <w:color w:val="000000"/>
          <w:sz w:val="22"/>
          <w:szCs w:val="22"/>
          <w:lang w:val="en-US"/>
        </w:rPr>
        <w:t xml:space="preserve"> a </w:t>
      </w:r>
      <w:r w:rsidR="00812AF1" w:rsidRPr="00F520C3">
        <w:rPr>
          <w:rFonts w:ascii="Arial" w:eastAsia="Times New Roman" w:hAnsi="Arial" w:cs="Arial"/>
          <w:bCs/>
          <w:color w:val="000000"/>
          <w:sz w:val="22"/>
          <w:szCs w:val="22"/>
          <w:lang w:val="en-US"/>
        </w:rPr>
        <w:t>full or part-time MPhil/PhD or M(res) pathway</w:t>
      </w:r>
      <w:r w:rsidR="00A12E4F" w:rsidRPr="00F520C3">
        <w:rPr>
          <w:rFonts w:ascii="Arial" w:eastAsia="Times New Roman" w:hAnsi="Arial" w:cs="Arial"/>
          <w:bCs/>
          <w:color w:val="000000"/>
          <w:sz w:val="22"/>
          <w:szCs w:val="22"/>
          <w:lang w:val="en-US"/>
        </w:rPr>
        <w:t xml:space="preserve"> or applying for a PhD </w:t>
      </w:r>
      <w:proofErr w:type="spellStart"/>
      <w:r w:rsidR="00A12E4F" w:rsidRPr="00F520C3">
        <w:rPr>
          <w:rFonts w:ascii="Arial" w:eastAsia="Times New Roman" w:hAnsi="Arial" w:cs="Arial"/>
          <w:bCs/>
          <w:color w:val="000000"/>
          <w:sz w:val="22"/>
          <w:szCs w:val="22"/>
          <w:lang w:val="en-US"/>
        </w:rPr>
        <w:t>programme</w:t>
      </w:r>
      <w:proofErr w:type="spellEnd"/>
      <w:r w:rsidR="00A12E4F" w:rsidRPr="00F520C3">
        <w:rPr>
          <w:rFonts w:ascii="Arial" w:eastAsia="Times New Roman" w:hAnsi="Arial" w:cs="Arial"/>
          <w:bCs/>
          <w:color w:val="000000"/>
          <w:sz w:val="22"/>
          <w:szCs w:val="22"/>
          <w:lang w:val="en-US"/>
        </w:rPr>
        <w:t xml:space="preserve">? </w:t>
      </w:r>
    </w:p>
    <w:p w14:paraId="7B3E5E26" w14:textId="1E91299F" w:rsidR="00C925C6" w:rsidRPr="00F520C3" w:rsidRDefault="00112CD9" w:rsidP="009F3ADB">
      <w:pPr>
        <w:numPr>
          <w:ilvl w:val="0"/>
          <w:numId w:val="50"/>
        </w:numPr>
        <w:shd w:val="clear" w:color="auto" w:fill="FFFFFF"/>
        <w:outlineLvl w:val="1"/>
        <w:rPr>
          <w:rFonts w:ascii="Arial" w:eastAsia="Times New Roman" w:hAnsi="Arial" w:cs="Arial"/>
          <w:bCs/>
          <w:color w:val="000000"/>
          <w:sz w:val="22"/>
          <w:szCs w:val="22"/>
          <w:lang w:val="en-US"/>
        </w:rPr>
      </w:pPr>
      <w:r w:rsidRPr="00F520C3">
        <w:rPr>
          <w:rFonts w:ascii="Arial" w:eastAsia="Times New Roman" w:hAnsi="Arial" w:cs="Arial"/>
          <w:bCs/>
          <w:color w:val="000000"/>
          <w:sz w:val="22"/>
          <w:szCs w:val="22"/>
          <w:lang w:val="en-US"/>
        </w:rPr>
        <w:t xml:space="preserve">You </w:t>
      </w:r>
      <w:r w:rsidR="001A5A46" w:rsidRPr="00F520C3">
        <w:rPr>
          <w:rFonts w:ascii="Arial" w:eastAsia="Times New Roman" w:hAnsi="Arial" w:cs="Arial"/>
          <w:bCs/>
          <w:color w:val="000000"/>
          <w:sz w:val="22"/>
          <w:szCs w:val="22"/>
          <w:lang w:val="en-US"/>
        </w:rPr>
        <w:t xml:space="preserve">are carrying out </w:t>
      </w:r>
      <w:r w:rsidR="00812AF1" w:rsidRPr="00F520C3">
        <w:rPr>
          <w:rFonts w:ascii="Arial" w:eastAsia="Times New Roman" w:hAnsi="Arial" w:cs="Arial"/>
          <w:bCs/>
          <w:color w:val="000000"/>
          <w:sz w:val="22"/>
          <w:szCs w:val="22"/>
          <w:lang w:val="en-US"/>
        </w:rPr>
        <w:t xml:space="preserve">research </w:t>
      </w:r>
      <w:r w:rsidR="001A5A46" w:rsidRPr="00F520C3">
        <w:rPr>
          <w:rFonts w:ascii="Arial" w:eastAsia="Times New Roman" w:hAnsi="Arial" w:cs="Arial"/>
          <w:bCs/>
          <w:color w:val="000000"/>
          <w:sz w:val="22"/>
          <w:szCs w:val="22"/>
          <w:lang w:val="en-US"/>
        </w:rPr>
        <w:t>based in the UK</w:t>
      </w:r>
      <w:r w:rsidR="000B4C91" w:rsidRPr="00F520C3">
        <w:rPr>
          <w:rFonts w:ascii="Arial" w:eastAsia="Times New Roman" w:hAnsi="Arial" w:cs="Arial"/>
          <w:bCs/>
          <w:color w:val="000000"/>
          <w:sz w:val="22"/>
          <w:szCs w:val="22"/>
          <w:lang w:val="en-US"/>
        </w:rPr>
        <w:t xml:space="preserve">. </w:t>
      </w:r>
    </w:p>
    <w:p w14:paraId="7888E764" w14:textId="77777777" w:rsidR="00112CD9" w:rsidRPr="00F520C3" w:rsidRDefault="00112CD9" w:rsidP="00112CD9">
      <w:pPr>
        <w:shd w:val="clear" w:color="auto" w:fill="FFFFFF"/>
        <w:outlineLvl w:val="1"/>
        <w:rPr>
          <w:rFonts w:ascii="Arial" w:eastAsia="Times New Roman" w:hAnsi="Arial" w:cs="Arial"/>
          <w:bCs/>
          <w:color w:val="000000"/>
          <w:sz w:val="22"/>
          <w:szCs w:val="22"/>
          <w:lang w:val="en-US"/>
        </w:rPr>
      </w:pPr>
    </w:p>
    <w:p w14:paraId="3721D58C" w14:textId="664283F3" w:rsidR="00112CD9" w:rsidRPr="00F520C3" w:rsidRDefault="00112CD9" w:rsidP="00112CD9">
      <w:pPr>
        <w:shd w:val="clear" w:color="auto" w:fill="FFFFFF"/>
        <w:outlineLvl w:val="1"/>
        <w:rPr>
          <w:rStyle w:val="Hyperlink"/>
          <w:rFonts w:ascii="Arial" w:eastAsia="Times New Roman" w:hAnsi="Arial" w:cs="Arial"/>
          <w:bCs/>
          <w:sz w:val="22"/>
          <w:szCs w:val="22"/>
          <w:lang w:val="en-US"/>
        </w:rPr>
      </w:pPr>
      <w:r w:rsidRPr="00F520C3">
        <w:rPr>
          <w:rFonts w:ascii="Arial" w:eastAsia="Times New Roman" w:hAnsi="Arial" w:cs="Arial"/>
          <w:bCs/>
          <w:color w:val="000000"/>
          <w:sz w:val="22"/>
          <w:szCs w:val="22"/>
          <w:lang w:val="en-US"/>
        </w:rPr>
        <w:t xml:space="preserve">You may also wish to indicate if your research is allied to one of the </w:t>
      </w:r>
      <w:r w:rsidR="000E52F1" w:rsidRPr="00F520C3">
        <w:rPr>
          <w:rFonts w:ascii="Arial" w:eastAsia="Times New Roman" w:hAnsi="Arial" w:cs="Arial"/>
          <w:bCs/>
          <w:color w:val="000000"/>
          <w:sz w:val="22"/>
          <w:szCs w:val="22"/>
          <w:lang w:val="en-US"/>
        </w:rPr>
        <w:t>ARC</w:t>
      </w:r>
      <w:r w:rsidRPr="00F520C3">
        <w:rPr>
          <w:rFonts w:ascii="Arial" w:eastAsia="Times New Roman" w:hAnsi="Arial" w:cs="Arial"/>
          <w:bCs/>
          <w:color w:val="000000"/>
          <w:sz w:val="22"/>
          <w:szCs w:val="22"/>
          <w:lang w:val="en-US"/>
        </w:rPr>
        <w:t xml:space="preserve"> South London research themes, which are described </w:t>
      </w:r>
      <w:hyperlink r:id="rId9" w:history="1">
        <w:r w:rsidRPr="00F520C3">
          <w:rPr>
            <w:rStyle w:val="Hyperlink"/>
            <w:rFonts w:ascii="Arial" w:eastAsia="Times New Roman" w:hAnsi="Arial" w:cs="Arial"/>
            <w:bCs/>
            <w:sz w:val="22"/>
            <w:szCs w:val="22"/>
            <w:lang w:val="en-US"/>
          </w:rPr>
          <w:t>here</w:t>
        </w:r>
      </w:hyperlink>
    </w:p>
    <w:p w14:paraId="20CCEF20" w14:textId="70FE5D0A" w:rsidR="00F520C3" w:rsidRPr="00F520C3" w:rsidRDefault="00F520C3" w:rsidP="00112CD9">
      <w:pPr>
        <w:shd w:val="clear" w:color="auto" w:fill="FFFFFF"/>
        <w:outlineLvl w:val="1"/>
        <w:rPr>
          <w:rStyle w:val="Hyperlink"/>
          <w:rFonts w:ascii="Arial" w:eastAsia="Times New Roman" w:hAnsi="Arial" w:cs="Arial"/>
          <w:bCs/>
          <w:sz w:val="22"/>
          <w:szCs w:val="22"/>
          <w:lang w:val="en-US"/>
        </w:rPr>
      </w:pPr>
    </w:p>
    <w:p w14:paraId="28D415F7" w14:textId="40352892" w:rsidR="00F520C3" w:rsidRPr="00F520C3" w:rsidRDefault="00F520C3" w:rsidP="00F520C3">
      <w:pPr>
        <w:rPr>
          <w:rFonts w:ascii="Arial" w:hAnsi="Arial" w:cs="Arial"/>
          <w:sz w:val="22"/>
          <w:szCs w:val="22"/>
        </w:rPr>
      </w:pPr>
      <w:r w:rsidRPr="00F520C3">
        <w:rPr>
          <w:rFonts w:ascii="Arial" w:hAnsi="Arial" w:cs="Arial"/>
          <w:sz w:val="22"/>
          <w:szCs w:val="22"/>
        </w:rPr>
        <w:t>*Please note: Students from NIHR ARC S</w:t>
      </w:r>
      <w:r w:rsidR="009E0529">
        <w:rPr>
          <w:rFonts w:ascii="Arial" w:hAnsi="Arial" w:cs="Arial"/>
          <w:sz w:val="22"/>
          <w:szCs w:val="22"/>
        </w:rPr>
        <w:t>outh London</w:t>
      </w:r>
      <w:r w:rsidRPr="00F520C3">
        <w:rPr>
          <w:rFonts w:ascii="Arial" w:hAnsi="Arial" w:cs="Arial"/>
          <w:sz w:val="22"/>
          <w:szCs w:val="22"/>
        </w:rPr>
        <w:t xml:space="preserve"> </w:t>
      </w:r>
      <w:r w:rsidR="009E0529">
        <w:rPr>
          <w:rFonts w:ascii="Arial" w:hAnsi="Arial" w:cs="Arial"/>
          <w:sz w:val="22"/>
          <w:szCs w:val="22"/>
        </w:rPr>
        <w:t>u</w:t>
      </w:r>
      <w:r w:rsidRPr="00F520C3">
        <w:rPr>
          <w:rFonts w:ascii="Arial" w:hAnsi="Arial" w:cs="Arial"/>
          <w:sz w:val="22"/>
          <w:szCs w:val="22"/>
        </w:rPr>
        <w:t>niversities</w:t>
      </w:r>
      <w:r w:rsidR="009E0529">
        <w:rPr>
          <w:rFonts w:ascii="Arial" w:hAnsi="Arial" w:cs="Arial"/>
          <w:sz w:val="22"/>
          <w:szCs w:val="22"/>
        </w:rPr>
        <w:t xml:space="preserve"> (King’s College London, St George’s</w:t>
      </w:r>
      <w:r w:rsidR="004E3695">
        <w:rPr>
          <w:rFonts w:ascii="Arial" w:hAnsi="Arial" w:cs="Arial"/>
          <w:sz w:val="22"/>
          <w:szCs w:val="22"/>
        </w:rPr>
        <w:t>,</w:t>
      </w:r>
      <w:r w:rsidR="009E0529">
        <w:rPr>
          <w:rFonts w:ascii="Arial" w:hAnsi="Arial" w:cs="Arial"/>
          <w:sz w:val="22"/>
          <w:szCs w:val="22"/>
        </w:rPr>
        <w:t xml:space="preserve"> University of London, Kingston University)</w:t>
      </w:r>
      <w:r w:rsidRPr="00F520C3">
        <w:rPr>
          <w:rFonts w:ascii="Arial" w:hAnsi="Arial" w:cs="Arial"/>
          <w:sz w:val="22"/>
          <w:szCs w:val="22"/>
        </w:rPr>
        <w:t xml:space="preserve"> will be given precedence over other University of London students as this event is organised by NIHR ARC South London. We will, however, keep some spaces for other PhD students.  Please contact us at </w:t>
      </w:r>
      <w:hyperlink r:id="rId10" w:history="1">
        <w:r w:rsidRPr="00F520C3">
          <w:rPr>
            <w:rStyle w:val="Hyperlink"/>
            <w:rFonts w:ascii="Arial" w:hAnsi="Arial" w:cs="Arial"/>
            <w:sz w:val="22"/>
            <w:szCs w:val="22"/>
          </w:rPr>
          <w:t>arcshortcourses@kcl.ac.uk</w:t>
        </w:r>
      </w:hyperlink>
      <w:r w:rsidRPr="00F520C3">
        <w:rPr>
          <w:rFonts w:ascii="Arial" w:hAnsi="Arial" w:cs="Arial"/>
          <w:sz w:val="22"/>
          <w:szCs w:val="22"/>
        </w:rPr>
        <w:t xml:space="preserve"> if you are interested. </w:t>
      </w:r>
    </w:p>
    <w:p w14:paraId="280A3D31" w14:textId="056900BA" w:rsidR="001A5A46" w:rsidRPr="00F520C3" w:rsidRDefault="00B3055D" w:rsidP="00812AF1">
      <w:pPr>
        <w:spacing w:before="100" w:beforeAutospacing="1" w:after="100" w:afterAutospacing="1"/>
        <w:rPr>
          <w:rFonts w:ascii="Arial" w:eastAsia="Times New Roman" w:hAnsi="Arial" w:cs="Arial"/>
          <w:bCs/>
          <w:sz w:val="22"/>
          <w:szCs w:val="22"/>
          <w:lang w:val="en-US"/>
        </w:rPr>
      </w:pPr>
      <w:r w:rsidRPr="00F520C3">
        <w:rPr>
          <w:rFonts w:ascii="Arial" w:eastAsia="Times New Roman" w:hAnsi="Arial" w:cs="Arial"/>
          <w:bCs/>
          <w:sz w:val="22"/>
          <w:szCs w:val="22"/>
          <w:lang w:val="en-US"/>
        </w:rPr>
        <w:t xml:space="preserve">The course content is largely similar each year and we recommend </w:t>
      </w:r>
      <w:r w:rsidR="000B4C91" w:rsidRPr="00F520C3">
        <w:rPr>
          <w:rFonts w:ascii="Arial" w:eastAsia="Times New Roman" w:hAnsi="Arial" w:cs="Arial"/>
          <w:bCs/>
          <w:sz w:val="22"/>
          <w:szCs w:val="22"/>
          <w:lang w:val="en-US"/>
        </w:rPr>
        <w:t xml:space="preserve">you </w:t>
      </w:r>
      <w:r w:rsidRPr="00F520C3">
        <w:rPr>
          <w:rFonts w:ascii="Arial" w:eastAsia="Times New Roman" w:hAnsi="Arial" w:cs="Arial"/>
          <w:bCs/>
          <w:sz w:val="22"/>
          <w:szCs w:val="22"/>
          <w:lang w:val="en-US"/>
        </w:rPr>
        <w:t>attend t</w:t>
      </w:r>
      <w:r w:rsidR="000B4C91" w:rsidRPr="00F520C3">
        <w:rPr>
          <w:rFonts w:ascii="Arial" w:eastAsia="Times New Roman" w:hAnsi="Arial" w:cs="Arial"/>
          <w:bCs/>
          <w:sz w:val="22"/>
          <w:szCs w:val="22"/>
          <w:lang w:val="en-US"/>
        </w:rPr>
        <w:t xml:space="preserve">he course on only one occasion, as </w:t>
      </w:r>
      <w:r w:rsidR="001A5A46" w:rsidRPr="00F520C3">
        <w:rPr>
          <w:rFonts w:ascii="Arial" w:eastAsia="Times New Roman" w:hAnsi="Arial" w:cs="Arial"/>
          <w:bCs/>
          <w:sz w:val="22"/>
          <w:szCs w:val="22"/>
          <w:lang w:val="en-US"/>
        </w:rPr>
        <w:t xml:space="preserve">students </w:t>
      </w:r>
      <w:r w:rsidR="001A5A46" w:rsidRPr="00F520C3">
        <w:rPr>
          <w:rFonts w:ascii="Arial" w:eastAsia="Times New Roman" w:hAnsi="Arial" w:cs="Arial"/>
          <w:b/>
          <w:bCs/>
          <w:sz w:val="22"/>
          <w:szCs w:val="22"/>
          <w:u w:val="single"/>
          <w:lang w:val="en-US"/>
        </w:rPr>
        <w:t>who have not attended the</w:t>
      </w:r>
      <w:r w:rsidR="00A12E4F" w:rsidRPr="00F520C3">
        <w:rPr>
          <w:rFonts w:ascii="Arial" w:eastAsia="Times New Roman" w:hAnsi="Arial" w:cs="Arial"/>
          <w:b/>
          <w:bCs/>
          <w:sz w:val="22"/>
          <w:szCs w:val="22"/>
          <w:u w:val="single"/>
          <w:lang w:val="en-US"/>
        </w:rPr>
        <w:t xml:space="preserve"> </w:t>
      </w:r>
      <w:r w:rsidR="000B4C91" w:rsidRPr="00F520C3">
        <w:rPr>
          <w:rFonts w:ascii="Arial" w:eastAsia="Times New Roman" w:hAnsi="Arial" w:cs="Arial"/>
          <w:b/>
          <w:bCs/>
          <w:sz w:val="22"/>
          <w:szCs w:val="22"/>
          <w:u w:val="single"/>
          <w:lang w:val="en-US"/>
        </w:rPr>
        <w:t>Winter</w:t>
      </w:r>
      <w:r w:rsidR="00A12E4F" w:rsidRPr="00F520C3">
        <w:rPr>
          <w:rStyle w:val="FootnoteReference"/>
          <w:rFonts w:ascii="Arial" w:eastAsia="Times New Roman" w:hAnsi="Arial" w:cs="Arial"/>
          <w:b/>
          <w:bCs/>
          <w:sz w:val="22"/>
          <w:szCs w:val="22"/>
          <w:u w:val="single"/>
          <w:lang w:val="en-US"/>
        </w:rPr>
        <w:footnoteReference w:id="1"/>
      </w:r>
      <w:r w:rsidR="001A5A46" w:rsidRPr="00F520C3">
        <w:rPr>
          <w:rFonts w:ascii="Arial" w:eastAsia="Times New Roman" w:hAnsi="Arial" w:cs="Arial"/>
          <w:b/>
          <w:bCs/>
          <w:sz w:val="22"/>
          <w:szCs w:val="22"/>
          <w:u w:val="single"/>
          <w:lang w:val="en-US"/>
        </w:rPr>
        <w:t xml:space="preserve"> School in previous years</w:t>
      </w:r>
      <w:r w:rsidR="001A5A46" w:rsidRPr="00F520C3">
        <w:rPr>
          <w:rFonts w:ascii="Arial" w:eastAsia="Times New Roman" w:hAnsi="Arial" w:cs="Arial"/>
          <w:bCs/>
          <w:sz w:val="22"/>
          <w:szCs w:val="22"/>
          <w:lang w:val="en-US"/>
        </w:rPr>
        <w:t xml:space="preserve"> will be </w:t>
      </w:r>
      <w:proofErr w:type="spellStart"/>
      <w:r w:rsidR="001A5A46" w:rsidRPr="00F520C3">
        <w:rPr>
          <w:rFonts w:ascii="Arial" w:eastAsia="Times New Roman" w:hAnsi="Arial" w:cs="Arial"/>
          <w:bCs/>
          <w:sz w:val="22"/>
          <w:szCs w:val="22"/>
          <w:lang w:val="en-US"/>
        </w:rPr>
        <w:t>prioritised</w:t>
      </w:r>
      <w:proofErr w:type="spellEnd"/>
      <w:r w:rsidR="001A5A46" w:rsidRPr="00F520C3">
        <w:rPr>
          <w:rFonts w:ascii="Arial" w:eastAsia="Times New Roman" w:hAnsi="Arial" w:cs="Arial"/>
          <w:bCs/>
          <w:sz w:val="22"/>
          <w:szCs w:val="22"/>
          <w:lang w:val="en-US"/>
        </w:rPr>
        <w:t xml:space="preserve"> for a place on the course. </w:t>
      </w:r>
      <w:r w:rsidRPr="00F520C3">
        <w:rPr>
          <w:rFonts w:ascii="Arial" w:eastAsia="Times New Roman" w:hAnsi="Arial" w:cs="Arial"/>
          <w:bCs/>
          <w:sz w:val="22"/>
          <w:szCs w:val="22"/>
          <w:lang w:val="en-US"/>
        </w:rPr>
        <w:t>Eligible students will be allocated a place on the course on a first</w:t>
      </w:r>
      <w:r w:rsidR="004E3695">
        <w:rPr>
          <w:rFonts w:ascii="Arial" w:eastAsia="Times New Roman" w:hAnsi="Arial" w:cs="Arial"/>
          <w:bCs/>
          <w:sz w:val="22"/>
          <w:szCs w:val="22"/>
          <w:lang w:val="en-US"/>
        </w:rPr>
        <w:t>-</w:t>
      </w:r>
      <w:r w:rsidRPr="00F520C3">
        <w:rPr>
          <w:rFonts w:ascii="Arial" w:eastAsia="Times New Roman" w:hAnsi="Arial" w:cs="Arial"/>
          <w:bCs/>
          <w:sz w:val="22"/>
          <w:szCs w:val="22"/>
          <w:lang w:val="en-US"/>
        </w:rPr>
        <w:t>come, first</w:t>
      </w:r>
      <w:r w:rsidR="004E3695">
        <w:rPr>
          <w:rFonts w:ascii="Arial" w:eastAsia="Times New Roman" w:hAnsi="Arial" w:cs="Arial"/>
          <w:bCs/>
          <w:sz w:val="22"/>
          <w:szCs w:val="22"/>
          <w:lang w:val="en-US"/>
        </w:rPr>
        <w:t>-</w:t>
      </w:r>
      <w:r w:rsidRPr="00F520C3">
        <w:rPr>
          <w:rFonts w:ascii="Arial" w:eastAsia="Times New Roman" w:hAnsi="Arial" w:cs="Arial"/>
          <w:bCs/>
          <w:sz w:val="22"/>
          <w:szCs w:val="22"/>
          <w:lang w:val="en-US"/>
        </w:rPr>
        <w:t>served basis until the maximum number (40 students) has been reached.</w:t>
      </w:r>
    </w:p>
    <w:p w14:paraId="2BDA58C5" w14:textId="77777777" w:rsidR="00812AF1" w:rsidRPr="000B4C91" w:rsidRDefault="00812AF1" w:rsidP="00812AF1">
      <w:pPr>
        <w:spacing w:before="100" w:beforeAutospacing="1" w:after="100" w:afterAutospacing="1"/>
        <w:rPr>
          <w:rFonts w:ascii="Arial" w:eastAsia="Times New Roman" w:hAnsi="Arial" w:cs="Arial"/>
          <w:u w:val="single"/>
          <w:lang w:val="en-US"/>
        </w:rPr>
      </w:pPr>
      <w:r w:rsidRPr="000B4C91">
        <w:rPr>
          <w:rFonts w:ascii="Arial" w:eastAsia="Times New Roman" w:hAnsi="Arial" w:cs="Arial"/>
          <w:b/>
          <w:bCs/>
          <w:u w:val="single"/>
          <w:lang w:val="en-US"/>
        </w:rPr>
        <w:t>Completing the application form</w:t>
      </w:r>
    </w:p>
    <w:p w14:paraId="08AC7460" w14:textId="7B9FC735" w:rsidR="00B3055D" w:rsidRPr="00F520C3" w:rsidRDefault="00812AF1" w:rsidP="00812AF1">
      <w:pPr>
        <w:spacing w:before="100" w:beforeAutospacing="1" w:after="100" w:afterAutospacing="1"/>
        <w:rPr>
          <w:rFonts w:ascii="Arial" w:eastAsia="Times New Roman" w:hAnsi="Arial" w:cs="Arial"/>
          <w:lang w:val="en-US"/>
        </w:rPr>
      </w:pPr>
      <w:r w:rsidRPr="00B5207A">
        <w:rPr>
          <w:rFonts w:ascii="Arial" w:eastAsia="Times New Roman" w:hAnsi="Arial" w:cs="Arial"/>
          <w:sz w:val="22"/>
          <w:szCs w:val="22"/>
          <w:lang w:val="en-US"/>
        </w:rPr>
        <w:t>Please complete the form</w:t>
      </w:r>
      <w:r w:rsidR="00CC0048">
        <w:rPr>
          <w:rFonts w:ascii="Arial" w:eastAsia="Times New Roman" w:hAnsi="Arial" w:cs="Arial"/>
          <w:sz w:val="22"/>
          <w:szCs w:val="22"/>
          <w:lang w:val="en-US"/>
        </w:rPr>
        <w:t xml:space="preserve"> below</w:t>
      </w:r>
      <w:r w:rsidRPr="00B5207A">
        <w:rPr>
          <w:rFonts w:ascii="Arial" w:eastAsia="Times New Roman" w:hAnsi="Arial" w:cs="Arial"/>
          <w:sz w:val="22"/>
          <w:szCs w:val="22"/>
          <w:lang w:val="en-US"/>
        </w:rPr>
        <w:t xml:space="preserve"> for</w:t>
      </w:r>
      <w:r w:rsidR="00CC0048">
        <w:rPr>
          <w:rFonts w:ascii="Arial" w:eastAsia="Times New Roman" w:hAnsi="Arial" w:cs="Arial"/>
          <w:sz w:val="22"/>
          <w:szCs w:val="22"/>
          <w:lang w:val="en-US"/>
        </w:rPr>
        <w:t xml:space="preserve"> the</w:t>
      </w:r>
      <w:r w:rsidRPr="00B5207A">
        <w:rPr>
          <w:rFonts w:ascii="Arial" w:eastAsia="Times New Roman" w:hAnsi="Arial" w:cs="Arial"/>
          <w:sz w:val="22"/>
          <w:szCs w:val="22"/>
          <w:lang w:val="en-US"/>
        </w:rPr>
        <w:t xml:space="preserve"> NIHR </w:t>
      </w:r>
      <w:r w:rsidR="000E52F1">
        <w:rPr>
          <w:rFonts w:ascii="Arial" w:eastAsia="Times New Roman" w:hAnsi="Arial" w:cs="Arial"/>
          <w:sz w:val="22"/>
          <w:szCs w:val="22"/>
          <w:lang w:val="en-US"/>
        </w:rPr>
        <w:t>ARC</w:t>
      </w:r>
      <w:r w:rsidRPr="00B5207A">
        <w:rPr>
          <w:rFonts w:ascii="Arial" w:eastAsia="Times New Roman" w:hAnsi="Arial" w:cs="Arial"/>
          <w:sz w:val="22"/>
          <w:szCs w:val="22"/>
          <w:lang w:val="en-US"/>
        </w:rPr>
        <w:t xml:space="preserve"> South London </w:t>
      </w:r>
      <w:r w:rsidRPr="00B5207A">
        <w:rPr>
          <w:rFonts w:ascii="Arial" w:eastAsia="Times New Roman" w:hAnsi="Arial" w:cs="Arial"/>
          <w:bCs/>
          <w:sz w:val="22"/>
          <w:szCs w:val="22"/>
          <w:lang w:val="en-US"/>
        </w:rPr>
        <w:t>PhD</w:t>
      </w:r>
      <w:r>
        <w:rPr>
          <w:rFonts w:ascii="Arial" w:eastAsia="Times New Roman" w:hAnsi="Arial" w:cs="Arial"/>
          <w:bCs/>
          <w:sz w:val="22"/>
          <w:szCs w:val="22"/>
          <w:lang w:val="en-US"/>
        </w:rPr>
        <w:t xml:space="preserve"> </w:t>
      </w:r>
      <w:r w:rsidR="000B4C91">
        <w:rPr>
          <w:rFonts w:ascii="Arial" w:eastAsia="Times New Roman" w:hAnsi="Arial" w:cs="Arial"/>
          <w:bCs/>
          <w:sz w:val="22"/>
          <w:szCs w:val="22"/>
          <w:lang w:val="en-US"/>
        </w:rPr>
        <w:t>Winter</w:t>
      </w:r>
      <w:r>
        <w:rPr>
          <w:rFonts w:ascii="Arial" w:eastAsia="Times New Roman" w:hAnsi="Arial" w:cs="Arial"/>
          <w:bCs/>
          <w:sz w:val="22"/>
          <w:szCs w:val="22"/>
          <w:lang w:val="en-US"/>
        </w:rPr>
        <w:t xml:space="preserve"> School</w:t>
      </w:r>
      <w:r w:rsidRPr="00B5207A">
        <w:rPr>
          <w:rFonts w:ascii="Arial" w:eastAsia="Times New Roman" w:hAnsi="Arial" w:cs="Arial"/>
          <w:sz w:val="22"/>
          <w:szCs w:val="22"/>
          <w:lang w:val="en-US"/>
        </w:rPr>
        <w:t xml:space="preserve">. </w:t>
      </w:r>
      <w:r w:rsidRPr="00030EBC">
        <w:rPr>
          <w:rFonts w:ascii="Arial" w:eastAsia="Times New Roman" w:hAnsi="Arial" w:cs="Arial"/>
          <w:i/>
          <w:sz w:val="22"/>
          <w:szCs w:val="22"/>
          <w:lang w:eastAsia="en-GB"/>
        </w:rPr>
        <w:t xml:space="preserve">Please note that there are limited places on this fully-funded course sponsored by </w:t>
      </w:r>
      <w:r w:rsidR="000E52F1">
        <w:rPr>
          <w:rFonts w:ascii="Arial" w:eastAsia="Times New Roman" w:hAnsi="Arial" w:cs="Arial"/>
          <w:i/>
          <w:sz w:val="22"/>
          <w:szCs w:val="22"/>
          <w:lang w:eastAsia="en-GB"/>
        </w:rPr>
        <w:t>ARC</w:t>
      </w:r>
      <w:r w:rsidRPr="00030EBC">
        <w:rPr>
          <w:rFonts w:ascii="Arial" w:eastAsia="Times New Roman" w:hAnsi="Arial" w:cs="Arial"/>
          <w:i/>
          <w:sz w:val="22"/>
          <w:szCs w:val="22"/>
          <w:lang w:eastAsia="en-GB"/>
        </w:rPr>
        <w:t xml:space="preserve"> South London. </w:t>
      </w:r>
      <w:r w:rsidRPr="000B4C91">
        <w:rPr>
          <w:rFonts w:ascii="Arial" w:eastAsia="Times New Roman" w:hAnsi="Arial" w:cs="Arial"/>
          <w:b/>
          <w:i/>
          <w:sz w:val="22"/>
          <w:szCs w:val="22"/>
          <w:lang w:eastAsia="en-GB"/>
        </w:rPr>
        <w:t>Non-attendance will result in a financial penalty to the sponsors</w:t>
      </w:r>
      <w:r w:rsidRPr="00030EBC">
        <w:rPr>
          <w:rFonts w:ascii="Arial" w:eastAsia="Times New Roman" w:hAnsi="Arial" w:cs="Arial"/>
          <w:i/>
          <w:sz w:val="22"/>
          <w:szCs w:val="22"/>
          <w:lang w:eastAsia="en-GB"/>
        </w:rPr>
        <w:t xml:space="preserve"> and will deprive other students of the opportunity to attend.</w:t>
      </w:r>
    </w:p>
    <w:p w14:paraId="5AF94BBC" w14:textId="77777777" w:rsidR="00B3055D" w:rsidRDefault="00B3055D">
      <w:pPr>
        <w:rPr>
          <w:rFonts w:ascii="Arial" w:eastAsia="Times New Roman" w:hAnsi="Arial" w:cs="Arial"/>
          <w:i/>
          <w:sz w:val="22"/>
          <w:szCs w:val="22"/>
          <w:lang w:eastAsia="en-GB"/>
        </w:rPr>
      </w:pPr>
      <w:r>
        <w:rPr>
          <w:rFonts w:ascii="Arial" w:eastAsia="Times New Roman" w:hAnsi="Arial" w:cs="Arial"/>
          <w:i/>
          <w:sz w:val="22"/>
          <w:szCs w:val="22"/>
          <w:lang w:eastAsia="en-GB"/>
        </w:rPr>
        <w:br w:type="page"/>
      </w:r>
    </w:p>
    <w:p w14:paraId="28DB425E" w14:textId="77777777" w:rsidR="00812AF1" w:rsidRPr="00030EBC" w:rsidRDefault="00812AF1" w:rsidP="00812AF1">
      <w:pPr>
        <w:spacing w:before="100" w:beforeAutospacing="1" w:after="100" w:afterAutospacing="1"/>
        <w:rPr>
          <w:rFonts w:ascii="Arial" w:eastAsia="Times New Roman" w:hAnsi="Arial" w:cs="Arial"/>
          <w:color w:val="FF0000"/>
          <w:sz w:val="22"/>
          <w:szCs w:val="22"/>
          <w:lang w:val="en-US"/>
        </w:rPr>
      </w:pPr>
    </w:p>
    <w:p w14:paraId="7E8DC62B" w14:textId="77777777" w:rsidR="008741AC" w:rsidRPr="008741AC" w:rsidRDefault="007A0B84" w:rsidP="008741AC">
      <w:pPr>
        <w:numPr>
          <w:ilvl w:val="0"/>
          <w:numId w:val="29"/>
        </w:numPr>
        <w:tabs>
          <w:tab w:val="clear" w:pos="360"/>
          <w:tab w:val="num" w:pos="567"/>
        </w:tabs>
        <w:rPr>
          <w:rFonts w:ascii="Arial" w:eastAsia="Times New Roman" w:hAnsi="Arial" w:cs="Arial"/>
          <w:b/>
          <w:sz w:val="22"/>
          <w:szCs w:val="20"/>
          <w:lang w:eastAsia="en-GB"/>
        </w:rPr>
      </w:pPr>
      <w:r>
        <w:rPr>
          <w:rFonts w:ascii="Arial" w:eastAsia="Times New Roman" w:hAnsi="Arial" w:cs="Arial"/>
          <w:b/>
          <w:sz w:val="22"/>
          <w:szCs w:val="20"/>
          <w:lang w:eastAsia="en-GB"/>
        </w:rPr>
        <w:t>Applicant</w:t>
      </w:r>
    </w:p>
    <w:p w14:paraId="1FF85E67" w14:textId="77777777" w:rsidR="008741AC" w:rsidRPr="008741AC" w:rsidRDefault="008741AC" w:rsidP="008741AC">
      <w:pPr>
        <w:rPr>
          <w:rFonts w:ascii="Arial" w:eastAsia="Times New Roman" w:hAnsi="Arial" w:cs="Arial"/>
          <w:b/>
          <w:sz w:val="22"/>
          <w:szCs w:val="20"/>
          <w:lang w:eastAsia="en-GB"/>
        </w:rPr>
      </w:pPr>
    </w:p>
    <w:tbl>
      <w:tblPr>
        <w:tblW w:w="0" w:type="auto"/>
        <w:tblLayout w:type="fixed"/>
        <w:tblLook w:val="0000" w:firstRow="0" w:lastRow="0" w:firstColumn="0" w:lastColumn="0" w:noHBand="0" w:noVBand="0"/>
      </w:tblPr>
      <w:tblGrid>
        <w:gridCol w:w="1638"/>
        <w:gridCol w:w="8702"/>
      </w:tblGrid>
      <w:tr w:rsidR="00091589" w:rsidRPr="00E06D72" w14:paraId="569872F3" w14:textId="77777777" w:rsidTr="009E1D3A">
        <w:trPr>
          <w:cantSplit/>
          <w:trHeight w:hRule="exact" w:val="466"/>
        </w:trPr>
        <w:tc>
          <w:tcPr>
            <w:tcW w:w="1638" w:type="dxa"/>
            <w:tcBorders>
              <w:top w:val="single" w:sz="6" w:space="0" w:color="auto"/>
              <w:left w:val="single" w:sz="6" w:space="0" w:color="auto"/>
              <w:bottom w:val="single" w:sz="6" w:space="0" w:color="auto"/>
            </w:tcBorders>
          </w:tcPr>
          <w:p w14:paraId="164A55C9" w14:textId="77777777" w:rsidR="00091589" w:rsidRPr="00E06D72" w:rsidRDefault="00091589" w:rsidP="008741AC">
            <w:pPr>
              <w:spacing w:before="60" w:after="120"/>
              <w:rPr>
                <w:rFonts w:ascii="Arial" w:eastAsia="Times New Roman" w:hAnsi="Arial" w:cs="Arial"/>
                <w:sz w:val="20"/>
                <w:szCs w:val="20"/>
                <w:lang w:eastAsia="en-GB"/>
              </w:rPr>
            </w:pPr>
          </w:p>
        </w:tc>
        <w:tc>
          <w:tcPr>
            <w:tcW w:w="8702" w:type="dxa"/>
            <w:tcBorders>
              <w:top w:val="single" w:sz="4" w:space="0" w:color="auto"/>
              <w:left w:val="single" w:sz="4" w:space="0" w:color="auto"/>
              <w:bottom w:val="single" w:sz="4" w:space="0" w:color="auto"/>
              <w:right w:val="single" w:sz="4" w:space="0" w:color="auto"/>
            </w:tcBorders>
          </w:tcPr>
          <w:p w14:paraId="3CC9B49F" w14:textId="77777777" w:rsidR="00091589" w:rsidRPr="003E18DD" w:rsidRDefault="00091589" w:rsidP="008741AC">
            <w:pPr>
              <w:spacing w:before="60" w:after="120"/>
              <w:rPr>
                <w:rFonts w:ascii="Arial" w:eastAsia="Times New Roman" w:hAnsi="Arial" w:cs="Arial"/>
                <w:b/>
                <w:bCs/>
                <w:sz w:val="22"/>
                <w:szCs w:val="22"/>
                <w:lang w:eastAsia="en-GB"/>
              </w:rPr>
            </w:pPr>
            <w:r w:rsidRPr="003E18DD">
              <w:rPr>
                <w:rFonts w:ascii="Arial" w:eastAsia="Times New Roman" w:hAnsi="Arial" w:cs="Arial"/>
                <w:b/>
                <w:bCs/>
                <w:sz w:val="22"/>
                <w:szCs w:val="22"/>
                <w:lang w:eastAsia="en-GB"/>
              </w:rPr>
              <w:t>Applicant</w:t>
            </w:r>
          </w:p>
        </w:tc>
      </w:tr>
      <w:tr w:rsidR="00091589" w:rsidRPr="008741AC" w14:paraId="288F01F7"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317EA820"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Title:</w:t>
            </w:r>
          </w:p>
        </w:tc>
        <w:tc>
          <w:tcPr>
            <w:tcW w:w="8702" w:type="dxa"/>
            <w:tcBorders>
              <w:left w:val="single" w:sz="6" w:space="0" w:color="auto"/>
              <w:bottom w:val="single" w:sz="6" w:space="0" w:color="auto"/>
              <w:right w:val="single" w:sz="6" w:space="0" w:color="auto"/>
            </w:tcBorders>
          </w:tcPr>
          <w:p w14:paraId="630490EA"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6929AE04"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114B39AC"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Forename(s):</w:t>
            </w:r>
          </w:p>
        </w:tc>
        <w:tc>
          <w:tcPr>
            <w:tcW w:w="8702" w:type="dxa"/>
            <w:tcBorders>
              <w:top w:val="single" w:sz="6" w:space="0" w:color="auto"/>
              <w:left w:val="single" w:sz="6" w:space="0" w:color="auto"/>
              <w:bottom w:val="single" w:sz="6" w:space="0" w:color="auto"/>
              <w:right w:val="single" w:sz="6" w:space="0" w:color="auto"/>
            </w:tcBorders>
          </w:tcPr>
          <w:p w14:paraId="0DF04644"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2278AE0C"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7F05C576"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Surname:</w:t>
            </w:r>
          </w:p>
        </w:tc>
        <w:tc>
          <w:tcPr>
            <w:tcW w:w="8702" w:type="dxa"/>
            <w:tcBorders>
              <w:left w:val="single" w:sz="6" w:space="0" w:color="auto"/>
              <w:bottom w:val="single" w:sz="6" w:space="0" w:color="auto"/>
              <w:right w:val="single" w:sz="6" w:space="0" w:color="auto"/>
            </w:tcBorders>
          </w:tcPr>
          <w:p w14:paraId="1B75434B"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039056DE"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0AB9D89B"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Current Post:</w:t>
            </w:r>
          </w:p>
        </w:tc>
        <w:tc>
          <w:tcPr>
            <w:tcW w:w="8702" w:type="dxa"/>
            <w:tcBorders>
              <w:top w:val="single" w:sz="6" w:space="0" w:color="auto"/>
              <w:left w:val="single" w:sz="6" w:space="0" w:color="auto"/>
              <w:bottom w:val="single" w:sz="6" w:space="0" w:color="auto"/>
              <w:right w:val="single" w:sz="6" w:space="0" w:color="auto"/>
            </w:tcBorders>
          </w:tcPr>
          <w:p w14:paraId="16B76869"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47B28E48"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5361379F" w14:textId="77777777" w:rsidR="00091589" w:rsidRPr="003E18DD" w:rsidRDefault="00091589" w:rsidP="008741AC">
            <w:pPr>
              <w:spacing w:before="60" w:after="120"/>
              <w:rPr>
                <w:rFonts w:ascii="Arial" w:eastAsia="Times New Roman" w:hAnsi="Arial" w:cs="Arial"/>
                <w:sz w:val="22"/>
                <w:szCs w:val="22"/>
                <w:lang w:eastAsia="en-GB"/>
              </w:rPr>
            </w:pPr>
            <w:r>
              <w:rPr>
                <w:rFonts w:ascii="Arial" w:eastAsia="Times New Roman" w:hAnsi="Arial" w:cs="Arial"/>
                <w:sz w:val="22"/>
                <w:szCs w:val="22"/>
                <w:lang w:eastAsia="en-GB"/>
              </w:rPr>
              <w:t>Student Number:</w:t>
            </w:r>
          </w:p>
        </w:tc>
        <w:tc>
          <w:tcPr>
            <w:tcW w:w="8702" w:type="dxa"/>
            <w:tcBorders>
              <w:top w:val="single" w:sz="6" w:space="0" w:color="auto"/>
              <w:left w:val="single" w:sz="6" w:space="0" w:color="auto"/>
              <w:bottom w:val="single" w:sz="6" w:space="0" w:color="auto"/>
              <w:right w:val="single" w:sz="6" w:space="0" w:color="auto"/>
            </w:tcBorders>
          </w:tcPr>
          <w:p w14:paraId="539FB8B6"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3DD7007E"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28093234"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Department:</w:t>
            </w:r>
          </w:p>
        </w:tc>
        <w:tc>
          <w:tcPr>
            <w:tcW w:w="8702" w:type="dxa"/>
            <w:tcBorders>
              <w:left w:val="single" w:sz="6" w:space="0" w:color="auto"/>
              <w:bottom w:val="single" w:sz="6" w:space="0" w:color="auto"/>
              <w:right w:val="single" w:sz="6" w:space="0" w:color="auto"/>
            </w:tcBorders>
          </w:tcPr>
          <w:p w14:paraId="03D7CAC3"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53BF2023" w14:textId="77777777" w:rsidTr="009E1D3A">
        <w:trPr>
          <w:cantSplit/>
          <w:trHeight w:val="1902"/>
        </w:trPr>
        <w:tc>
          <w:tcPr>
            <w:tcW w:w="1638" w:type="dxa"/>
            <w:tcBorders>
              <w:top w:val="single" w:sz="6" w:space="0" w:color="auto"/>
              <w:left w:val="single" w:sz="6" w:space="0" w:color="auto"/>
              <w:bottom w:val="single" w:sz="6" w:space="0" w:color="auto"/>
              <w:right w:val="single" w:sz="6" w:space="0" w:color="auto"/>
            </w:tcBorders>
          </w:tcPr>
          <w:p w14:paraId="7C3AC281" w14:textId="77777777" w:rsidR="00091589" w:rsidRPr="003E18DD" w:rsidRDefault="00091589" w:rsidP="008741AC">
            <w:pPr>
              <w:rPr>
                <w:rFonts w:ascii="Arial" w:eastAsia="Times New Roman" w:hAnsi="Arial" w:cs="Arial"/>
                <w:sz w:val="22"/>
                <w:szCs w:val="22"/>
                <w:lang w:eastAsia="en-GB"/>
              </w:rPr>
            </w:pPr>
            <w:r w:rsidRPr="003E18DD">
              <w:rPr>
                <w:rFonts w:ascii="Arial" w:eastAsia="Times New Roman" w:hAnsi="Arial" w:cs="Arial"/>
                <w:sz w:val="22"/>
                <w:szCs w:val="22"/>
                <w:lang w:eastAsia="en-GB"/>
              </w:rPr>
              <w:t>University address:</w:t>
            </w:r>
          </w:p>
        </w:tc>
        <w:tc>
          <w:tcPr>
            <w:tcW w:w="8702" w:type="dxa"/>
            <w:tcBorders>
              <w:top w:val="single" w:sz="6" w:space="0" w:color="auto"/>
              <w:left w:val="single" w:sz="6" w:space="0" w:color="auto"/>
              <w:bottom w:val="single" w:sz="6" w:space="0" w:color="auto"/>
              <w:right w:val="single" w:sz="6" w:space="0" w:color="auto"/>
            </w:tcBorders>
          </w:tcPr>
          <w:p w14:paraId="7544BBCE"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2F368665"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6640BE79"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Telephone:</w:t>
            </w:r>
          </w:p>
        </w:tc>
        <w:tc>
          <w:tcPr>
            <w:tcW w:w="8702" w:type="dxa"/>
            <w:tcBorders>
              <w:top w:val="single" w:sz="6" w:space="0" w:color="auto"/>
              <w:left w:val="single" w:sz="6" w:space="0" w:color="auto"/>
              <w:bottom w:val="single" w:sz="6" w:space="0" w:color="auto"/>
              <w:right w:val="single" w:sz="6" w:space="0" w:color="auto"/>
            </w:tcBorders>
          </w:tcPr>
          <w:p w14:paraId="5CD8070A"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091589" w:rsidRPr="008741AC" w14:paraId="65097FFA" w14:textId="77777777" w:rsidTr="009E1D3A">
        <w:trPr>
          <w:cantSplit/>
        </w:trPr>
        <w:tc>
          <w:tcPr>
            <w:tcW w:w="1638" w:type="dxa"/>
            <w:tcBorders>
              <w:top w:val="single" w:sz="6" w:space="0" w:color="auto"/>
              <w:left w:val="single" w:sz="6" w:space="0" w:color="auto"/>
              <w:bottom w:val="single" w:sz="6" w:space="0" w:color="auto"/>
              <w:right w:val="single" w:sz="6" w:space="0" w:color="auto"/>
            </w:tcBorders>
          </w:tcPr>
          <w:p w14:paraId="59CE92C7" w14:textId="77777777" w:rsidR="00091589" w:rsidRPr="003E18DD" w:rsidRDefault="00091589" w:rsidP="008741AC">
            <w:pPr>
              <w:spacing w:before="60" w:after="120"/>
              <w:rPr>
                <w:rFonts w:ascii="Arial" w:eastAsia="Times New Roman" w:hAnsi="Arial" w:cs="Arial"/>
                <w:sz w:val="22"/>
                <w:szCs w:val="22"/>
                <w:lang w:eastAsia="en-GB"/>
              </w:rPr>
            </w:pPr>
            <w:r w:rsidRPr="003E18DD">
              <w:rPr>
                <w:rFonts w:ascii="Arial" w:eastAsia="Times New Roman" w:hAnsi="Arial" w:cs="Arial"/>
                <w:sz w:val="22"/>
                <w:szCs w:val="22"/>
                <w:lang w:eastAsia="en-GB"/>
              </w:rPr>
              <w:t>Email:</w:t>
            </w:r>
          </w:p>
        </w:tc>
        <w:tc>
          <w:tcPr>
            <w:tcW w:w="8702" w:type="dxa"/>
            <w:tcBorders>
              <w:left w:val="single" w:sz="6" w:space="0" w:color="auto"/>
              <w:bottom w:val="single" w:sz="6" w:space="0" w:color="auto"/>
              <w:right w:val="single" w:sz="6" w:space="0" w:color="auto"/>
            </w:tcBorders>
          </w:tcPr>
          <w:p w14:paraId="64E1BE13" w14:textId="77777777" w:rsidR="00091589" w:rsidRPr="008741AC" w:rsidRDefault="00091589" w:rsidP="008741AC">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8741AC">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bl>
    <w:p w14:paraId="387F8FC2" w14:textId="77777777" w:rsidR="00E504F5" w:rsidRPr="007B607F" w:rsidRDefault="00E504F5" w:rsidP="008741AC">
      <w:pPr>
        <w:rPr>
          <w:rFonts w:ascii="Arial" w:eastAsia="Times New Roman" w:hAnsi="Arial" w:cs="Arial"/>
          <w:sz w:val="20"/>
          <w:szCs w:val="20"/>
          <w:lang w:eastAsia="en-GB"/>
        </w:rPr>
      </w:pPr>
    </w:p>
    <w:p w14:paraId="10BADB93" w14:textId="77777777" w:rsidR="00E504F5" w:rsidRPr="008741AC" w:rsidRDefault="00E504F5" w:rsidP="008741AC">
      <w:pPr>
        <w:rPr>
          <w:rFonts w:ascii="Arial" w:eastAsia="Times New Roman" w:hAnsi="Arial" w:cs="Arial"/>
          <w:sz w:val="22"/>
          <w:szCs w:val="20"/>
          <w:lang w:eastAsia="en-GB"/>
        </w:rPr>
      </w:pPr>
    </w:p>
    <w:tbl>
      <w:tblPr>
        <w:tblW w:w="10314" w:type="dxa"/>
        <w:tblLayout w:type="fixed"/>
        <w:tblLook w:val="0000" w:firstRow="0" w:lastRow="0" w:firstColumn="0" w:lastColumn="0" w:noHBand="0" w:noVBand="0"/>
      </w:tblPr>
      <w:tblGrid>
        <w:gridCol w:w="8330"/>
        <w:gridCol w:w="1984"/>
      </w:tblGrid>
      <w:tr w:rsidR="00E504F5" w:rsidRPr="008741AC" w14:paraId="5F26361E"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6B863E90" w14:textId="77777777" w:rsidR="00E504F5" w:rsidRPr="00E504F5" w:rsidRDefault="00E504F5" w:rsidP="00E504F5">
            <w:pPr>
              <w:spacing w:before="60"/>
              <w:rPr>
                <w:rFonts w:ascii="Arial" w:eastAsia="Times New Roman" w:hAnsi="Arial" w:cs="Arial"/>
                <w:sz w:val="22"/>
                <w:szCs w:val="22"/>
                <w:lang w:eastAsia="en-GB"/>
              </w:rPr>
            </w:pPr>
            <w:r w:rsidRPr="00E504F5">
              <w:rPr>
                <w:rFonts w:ascii="Arial" w:eastAsia="Times New Roman" w:hAnsi="Arial" w:cs="Arial"/>
                <w:sz w:val="22"/>
                <w:szCs w:val="22"/>
                <w:lang w:eastAsia="en-GB"/>
              </w:rPr>
              <w:t>Have y</w:t>
            </w:r>
            <w:r>
              <w:rPr>
                <w:rFonts w:ascii="Arial" w:eastAsia="Times New Roman" w:hAnsi="Arial" w:cs="Arial"/>
                <w:sz w:val="22"/>
                <w:szCs w:val="22"/>
                <w:lang w:eastAsia="en-GB"/>
              </w:rPr>
              <w:t xml:space="preserve">ou held or </w:t>
            </w:r>
            <w:r w:rsidR="003E18DD">
              <w:rPr>
                <w:rFonts w:ascii="Arial" w:eastAsia="Times New Roman" w:hAnsi="Arial" w:cs="Arial"/>
                <w:sz w:val="22"/>
                <w:szCs w:val="22"/>
                <w:lang w:eastAsia="en-GB"/>
              </w:rPr>
              <w:t>do you currently ho</w:t>
            </w:r>
            <w:r>
              <w:rPr>
                <w:rFonts w:ascii="Arial" w:eastAsia="Times New Roman" w:hAnsi="Arial" w:cs="Arial"/>
                <w:sz w:val="22"/>
                <w:szCs w:val="22"/>
                <w:lang w:eastAsia="en-GB"/>
              </w:rPr>
              <w:t>ld a Ph</w:t>
            </w:r>
            <w:r w:rsidR="00B46AB5">
              <w:rPr>
                <w:rFonts w:ascii="Arial" w:eastAsia="Times New Roman" w:hAnsi="Arial" w:cs="Arial"/>
                <w:sz w:val="22"/>
                <w:szCs w:val="22"/>
                <w:lang w:eastAsia="en-GB"/>
              </w:rPr>
              <w:t>D/MD</w:t>
            </w:r>
            <w:r>
              <w:rPr>
                <w:rFonts w:ascii="Arial" w:eastAsia="Times New Roman" w:hAnsi="Arial" w:cs="Arial"/>
                <w:sz w:val="22"/>
                <w:szCs w:val="22"/>
                <w:lang w:eastAsia="en-GB"/>
              </w:rPr>
              <w:t xml:space="preserve"> </w:t>
            </w:r>
            <w:r w:rsidRPr="00E504F5">
              <w:rPr>
                <w:rFonts w:ascii="Arial" w:eastAsia="Times New Roman" w:hAnsi="Arial" w:cs="Arial"/>
                <w:sz w:val="22"/>
                <w:szCs w:val="22"/>
                <w:lang w:eastAsia="en-GB"/>
              </w:rPr>
              <w:t>scholarship</w:t>
            </w:r>
            <w:r w:rsidR="002E1204">
              <w:rPr>
                <w:rFonts w:ascii="Arial" w:eastAsia="Times New Roman" w:hAnsi="Arial" w:cs="Arial"/>
                <w:sz w:val="22"/>
                <w:szCs w:val="22"/>
                <w:lang w:eastAsia="en-GB"/>
              </w:rPr>
              <w:t xml:space="preserve"> award?</w:t>
            </w:r>
            <w:r w:rsidRPr="00E504F5">
              <w:rPr>
                <w:rFonts w:ascii="Arial" w:eastAsia="Times New Roman" w:hAnsi="Arial" w:cs="Arial"/>
                <w:sz w:val="22"/>
                <w:szCs w:val="22"/>
                <w:lang w:eastAsia="en-GB"/>
              </w:rPr>
              <w:t xml:space="preserve">           </w:t>
            </w:r>
          </w:p>
        </w:tc>
        <w:tc>
          <w:tcPr>
            <w:tcW w:w="1984" w:type="dxa"/>
            <w:tcBorders>
              <w:top w:val="single" w:sz="4" w:space="0" w:color="auto"/>
              <w:left w:val="single" w:sz="4" w:space="0" w:color="auto"/>
              <w:bottom w:val="single" w:sz="4" w:space="0" w:color="auto"/>
              <w:right w:val="single" w:sz="4" w:space="0" w:color="auto"/>
            </w:tcBorders>
          </w:tcPr>
          <w:p w14:paraId="181B01F1" w14:textId="77777777" w:rsidR="00E504F5" w:rsidRPr="008741AC" w:rsidRDefault="00E504F5" w:rsidP="00E504F5">
            <w:pPr>
              <w:spacing w:before="60" w:after="120"/>
              <w:rPr>
                <w:rFonts w:ascii="Arial" w:eastAsia="Times New Roman" w:hAnsi="Arial" w:cs="Arial"/>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E504F5">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E504F5" w:rsidRPr="00E504F5" w14:paraId="2DD86FA3"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57F7063F" w14:textId="77777777" w:rsidR="00E504F5" w:rsidRPr="00E504F5" w:rsidRDefault="00E504F5" w:rsidP="00E504F5">
            <w:pPr>
              <w:spacing w:before="60"/>
              <w:rPr>
                <w:rFonts w:ascii="Arial" w:eastAsia="Times New Roman" w:hAnsi="Arial" w:cs="Arial"/>
                <w:i/>
                <w:sz w:val="22"/>
                <w:szCs w:val="22"/>
                <w:lang w:eastAsia="en-GB"/>
              </w:rPr>
            </w:pPr>
            <w:r w:rsidRPr="00E504F5">
              <w:rPr>
                <w:rFonts w:ascii="Arial" w:eastAsia="Times New Roman" w:hAnsi="Arial" w:cs="Arial"/>
                <w:i/>
                <w:sz w:val="22"/>
                <w:szCs w:val="22"/>
                <w:lang w:eastAsia="en-GB"/>
              </w:rPr>
              <w:t>If yes, please give details.</w:t>
            </w:r>
          </w:p>
        </w:tc>
        <w:tc>
          <w:tcPr>
            <w:tcW w:w="1984" w:type="dxa"/>
            <w:tcBorders>
              <w:top w:val="single" w:sz="4" w:space="0" w:color="auto"/>
              <w:left w:val="single" w:sz="4" w:space="0" w:color="auto"/>
              <w:bottom w:val="single" w:sz="4" w:space="0" w:color="auto"/>
              <w:right w:val="single" w:sz="4" w:space="0" w:color="auto"/>
            </w:tcBorders>
          </w:tcPr>
          <w:p w14:paraId="3AB78790" w14:textId="77777777" w:rsidR="00E504F5" w:rsidRPr="00E504F5" w:rsidRDefault="00E504F5" w:rsidP="008741AC">
            <w:pPr>
              <w:spacing w:before="60" w:after="120"/>
              <w:rPr>
                <w:rFonts w:ascii="Arial" w:eastAsia="Times New Roman" w:hAnsi="Arial" w:cs="Arial"/>
                <w:i/>
                <w:sz w:val="22"/>
                <w:szCs w:val="20"/>
                <w:lang w:eastAsia="en-GB"/>
              </w:rPr>
            </w:pPr>
            <w:r w:rsidRPr="00E504F5">
              <w:rPr>
                <w:rFonts w:ascii="Arial" w:eastAsia="Times New Roman" w:hAnsi="Arial" w:cs="Arial"/>
                <w:i/>
                <w:sz w:val="22"/>
                <w:szCs w:val="20"/>
                <w:lang w:eastAsia="en-GB"/>
              </w:rPr>
              <w:fldChar w:fldCharType="begin">
                <w:ffData>
                  <w:name w:val="Text824"/>
                  <w:enabled/>
                  <w:calcOnExit w:val="0"/>
                  <w:textInput/>
                </w:ffData>
              </w:fldChar>
            </w:r>
            <w:r w:rsidRPr="00E504F5">
              <w:rPr>
                <w:rFonts w:ascii="Arial" w:eastAsia="Times New Roman" w:hAnsi="Arial" w:cs="Arial"/>
                <w:i/>
                <w:sz w:val="22"/>
                <w:szCs w:val="20"/>
                <w:lang w:eastAsia="en-GB"/>
              </w:rPr>
              <w:instrText xml:space="preserve"> FORMTEXT </w:instrText>
            </w:r>
            <w:r w:rsidRPr="00E504F5">
              <w:rPr>
                <w:rFonts w:ascii="Arial" w:eastAsia="Times New Roman" w:hAnsi="Arial" w:cs="Arial"/>
                <w:i/>
                <w:sz w:val="22"/>
                <w:szCs w:val="20"/>
                <w:lang w:eastAsia="en-GB"/>
              </w:rPr>
            </w:r>
            <w:r w:rsidRPr="00E504F5">
              <w:rPr>
                <w:rFonts w:ascii="Arial" w:eastAsia="Times New Roman" w:hAnsi="Arial" w:cs="Arial"/>
                <w:i/>
                <w:sz w:val="22"/>
                <w:szCs w:val="20"/>
                <w:lang w:eastAsia="en-GB"/>
              </w:rPr>
              <w:fldChar w:fldCharType="separate"/>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sz w:val="22"/>
                <w:szCs w:val="20"/>
                <w:lang w:eastAsia="en-GB"/>
              </w:rPr>
              <w:fldChar w:fldCharType="end"/>
            </w:r>
          </w:p>
        </w:tc>
      </w:tr>
      <w:tr w:rsidR="00E504F5" w:rsidRPr="00E504F5" w14:paraId="6657479C"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633F8F43" w14:textId="77777777" w:rsidR="00E504F5" w:rsidRPr="00E504F5" w:rsidRDefault="00E504F5" w:rsidP="00B604A2">
            <w:pPr>
              <w:spacing w:before="60"/>
              <w:rPr>
                <w:rFonts w:ascii="Arial" w:eastAsia="Times New Roman" w:hAnsi="Arial" w:cs="Arial"/>
                <w:sz w:val="22"/>
                <w:szCs w:val="22"/>
                <w:lang w:eastAsia="en-GB"/>
              </w:rPr>
            </w:pPr>
            <w:r w:rsidRPr="00E504F5">
              <w:rPr>
                <w:rFonts w:ascii="Arial" w:eastAsia="Times New Roman" w:hAnsi="Arial" w:cs="Arial"/>
                <w:sz w:val="22"/>
                <w:szCs w:val="22"/>
                <w:lang w:eastAsia="en-GB"/>
              </w:rPr>
              <w:t xml:space="preserve">Are you currently </w:t>
            </w:r>
            <w:r w:rsidR="00510E8D">
              <w:rPr>
                <w:rFonts w:ascii="Arial" w:eastAsia="Times New Roman" w:hAnsi="Arial" w:cs="Arial"/>
                <w:sz w:val="22"/>
                <w:szCs w:val="22"/>
                <w:lang w:eastAsia="en-GB"/>
              </w:rPr>
              <w:t>self-funding your PhD</w:t>
            </w:r>
            <w:r w:rsidR="005E6A6E">
              <w:rPr>
                <w:rFonts w:ascii="Arial" w:eastAsia="Times New Roman" w:hAnsi="Arial" w:cs="Arial"/>
                <w:sz w:val="22"/>
                <w:szCs w:val="22"/>
                <w:lang w:eastAsia="en-GB"/>
              </w:rPr>
              <w:t>/MD</w:t>
            </w:r>
            <w:r w:rsidR="00510E8D">
              <w:rPr>
                <w:rFonts w:ascii="Arial" w:eastAsia="Times New Roman" w:hAnsi="Arial" w:cs="Arial"/>
                <w:sz w:val="22"/>
                <w:szCs w:val="22"/>
                <w:lang w:eastAsia="en-GB"/>
              </w:rPr>
              <w:t xml:space="preserve"> </w:t>
            </w:r>
            <w:r w:rsidR="00B604A2">
              <w:rPr>
                <w:rFonts w:ascii="Arial" w:eastAsia="Times New Roman" w:hAnsi="Arial" w:cs="Arial"/>
                <w:sz w:val="22"/>
                <w:szCs w:val="22"/>
                <w:lang w:eastAsia="en-GB"/>
              </w:rPr>
              <w:t>studies</w:t>
            </w:r>
            <w:r w:rsidR="00510E8D">
              <w:rPr>
                <w:rFonts w:ascii="Arial" w:eastAsia="Times New Roman" w:hAnsi="Arial" w:cs="Arial"/>
                <w:sz w:val="22"/>
                <w:szCs w:val="22"/>
                <w:lang w:eastAsia="en-GB"/>
              </w:rPr>
              <w:t>?</w:t>
            </w:r>
          </w:p>
        </w:tc>
        <w:tc>
          <w:tcPr>
            <w:tcW w:w="1984" w:type="dxa"/>
            <w:tcBorders>
              <w:top w:val="single" w:sz="4" w:space="0" w:color="auto"/>
              <w:left w:val="single" w:sz="4" w:space="0" w:color="auto"/>
              <w:bottom w:val="single" w:sz="4" w:space="0" w:color="auto"/>
              <w:right w:val="single" w:sz="4" w:space="0" w:color="auto"/>
            </w:tcBorders>
          </w:tcPr>
          <w:p w14:paraId="1867EF62" w14:textId="77777777" w:rsidR="00E504F5" w:rsidRPr="00E504F5" w:rsidRDefault="00E504F5" w:rsidP="008741AC">
            <w:pPr>
              <w:spacing w:before="60" w:after="120"/>
              <w:rPr>
                <w:rFonts w:ascii="Arial" w:eastAsia="Times New Roman" w:hAnsi="Arial" w:cs="Arial"/>
                <w:i/>
                <w:sz w:val="22"/>
                <w:szCs w:val="20"/>
                <w:lang w:eastAsia="en-GB"/>
              </w:rPr>
            </w:pPr>
            <w:r w:rsidRPr="00E504F5">
              <w:rPr>
                <w:rFonts w:ascii="Arial" w:eastAsia="Times New Roman" w:hAnsi="Arial" w:cs="Arial"/>
                <w:i/>
                <w:sz w:val="22"/>
                <w:szCs w:val="20"/>
                <w:lang w:eastAsia="en-GB"/>
              </w:rPr>
              <w:fldChar w:fldCharType="begin">
                <w:ffData>
                  <w:name w:val="Text824"/>
                  <w:enabled/>
                  <w:calcOnExit w:val="0"/>
                  <w:textInput/>
                </w:ffData>
              </w:fldChar>
            </w:r>
            <w:r w:rsidRPr="00BE6C95">
              <w:rPr>
                <w:rFonts w:ascii="Arial" w:eastAsia="Times New Roman" w:hAnsi="Arial" w:cs="Arial"/>
                <w:i/>
                <w:sz w:val="22"/>
                <w:szCs w:val="20"/>
                <w:lang w:eastAsia="en-GB"/>
              </w:rPr>
              <w:instrText xml:space="preserve"> FORMTEXT </w:instrText>
            </w:r>
            <w:r w:rsidRPr="00E504F5">
              <w:rPr>
                <w:rFonts w:ascii="Arial" w:eastAsia="Times New Roman" w:hAnsi="Arial" w:cs="Arial"/>
                <w:i/>
                <w:sz w:val="22"/>
                <w:szCs w:val="20"/>
                <w:lang w:eastAsia="en-GB"/>
              </w:rPr>
            </w:r>
            <w:r w:rsidRPr="00E504F5">
              <w:rPr>
                <w:rFonts w:ascii="Arial" w:eastAsia="Times New Roman" w:hAnsi="Arial" w:cs="Arial"/>
                <w:i/>
                <w:sz w:val="22"/>
                <w:szCs w:val="20"/>
                <w:lang w:eastAsia="en-GB"/>
              </w:rPr>
              <w:fldChar w:fldCharType="separate"/>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noProof/>
                <w:sz w:val="22"/>
                <w:szCs w:val="20"/>
                <w:lang w:eastAsia="en-GB"/>
              </w:rPr>
              <w:t> </w:t>
            </w:r>
            <w:r w:rsidRPr="00E504F5">
              <w:rPr>
                <w:rFonts w:ascii="Arial" w:eastAsia="Times New Roman" w:hAnsi="Arial" w:cs="Arial"/>
                <w:i/>
                <w:sz w:val="22"/>
                <w:szCs w:val="20"/>
                <w:lang w:eastAsia="en-GB"/>
              </w:rPr>
              <w:fldChar w:fldCharType="end"/>
            </w:r>
          </w:p>
        </w:tc>
      </w:tr>
      <w:tr w:rsidR="00BE6C95" w:rsidRPr="00E504F5" w14:paraId="7E5E396F"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3D6310AD" w14:textId="77777777" w:rsidR="00BE6C95" w:rsidRPr="00E504F5" w:rsidRDefault="00BE6C95" w:rsidP="00B604A2">
            <w:pPr>
              <w:spacing w:before="60"/>
              <w:rPr>
                <w:rFonts w:ascii="Arial" w:eastAsia="Times New Roman" w:hAnsi="Arial" w:cs="Arial"/>
                <w:sz w:val="22"/>
                <w:szCs w:val="22"/>
                <w:lang w:eastAsia="en-GB"/>
              </w:rPr>
            </w:pPr>
            <w:r>
              <w:rPr>
                <w:rFonts w:ascii="Arial" w:eastAsia="Times New Roman" w:hAnsi="Arial" w:cs="Arial"/>
                <w:sz w:val="22"/>
                <w:szCs w:val="22"/>
                <w:lang w:eastAsia="en-GB"/>
              </w:rPr>
              <w:t xml:space="preserve">Are you home/EU registered </w:t>
            </w:r>
          </w:p>
        </w:tc>
        <w:tc>
          <w:tcPr>
            <w:tcW w:w="1984" w:type="dxa"/>
            <w:tcBorders>
              <w:top w:val="single" w:sz="4" w:space="0" w:color="auto"/>
              <w:left w:val="single" w:sz="4" w:space="0" w:color="auto"/>
              <w:bottom w:val="single" w:sz="4" w:space="0" w:color="auto"/>
              <w:right w:val="single" w:sz="4" w:space="0" w:color="auto"/>
            </w:tcBorders>
          </w:tcPr>
          <w:p w14:paraId="1C8390FF" w14:textId="77777777" w:rsidR="00BE6C95" w:rsidRPr="00E504F5" w:rsidRDefault="00DB2259" w:rsidP="008741AC">
            <w:pPr>
              <w:spacing w:before="60" w:after="120"/>
              <w:rPr>
                <w:rFonts w:ascii="Arial" w:eastAsia="Times New Roman" w:hAnsi="Arial" w:cs="Arial"/>
                <w:i/>
                <w:sz w:val="22"/>
                <w:szCs w:val="20"/>
                <w:lang w:eastAsia="en-GB"/>
              </w:rPr>
            </w:pPr>
            <w:r w:rsidRPr="008741AC">
              <w:rPr>
                <w:rFonts w:ascii="Arial" w:eastAsia="Times New Roman" w:hAnsi="Arial" w:cs="Arial"/>
                <w:sz w:val="22"/>
                <w:szCs w:val="20"/>
                <w:lang w:eastAsia="en-GB"/>
              </w:rPr>
              <w:fldChar w:fldCharType="begin">
                <w:ffData>
                  <w:name w:val="Text824"/>
                  <w:enabled/>
                  <w:calcOnExit w:val="0"/>
                  <w:textInput/>
                </w:ffData>
              </w:fldChar>
            </w:r>
            <w:r w:rsidRPr="00E504F5">
              <w:rPr>
                <w:rFonts w:ascii="Arial" w:eastAsia="Times New Roman" w:hAnsi="Arial" w:cs="Arial"/>
                <w:sz w:val="22"/>
                <w:szCs w:val="20"/>
                <w:lang w:eastAsia="en-GB"/>
              </w:rPr>
              <w:instrText xml:space="preserve"> FORMTEXT </w:instrText>
            </w:r>
            <w:r w:rsidRPr="008741AC">
              <w:rPr>
                <w:rFonts w:ascii="Arial" w:eastAsia="Times New Roman" w:hAnsi="Arial" w:cs="Arial"/>
                <w:sz w:val="22"/>
                <w:szCs w:val="20"/>
                <w:lang w:eastAsia="en-GB"/>
              </w:rPr>
            </w:r>
            <w:r w:rsidRPr="008741AC">
              <w:rPr>
                <w:rFonts w:ascii="Arial" w:eastAsia="Times New Roman" w:hAnsi="Arial" w:cs="Arial"/>
                <w:sz w:val="22"/>
                <w:szCs w:val="20"/>
                <w:lang w:eastAsia="en-GB"/>
              </w:rPr>
              <w:fldChar w:fldCharType="separate"/>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noProof/>
                <w:sz w:val="22"/>
                <w:szCs w:val="20"/>
                <w:lang w:eastAsia="en-GB"/>
              </w:rPr>
              <w:t> </w:t>
            </w:r>
            <w:r w:rsidRPr="008741AC">
              <w:rPr>
                <w:rFonts w:ascii="Arial" w:eastAsia="Times New Roman" w:hAnsi="Arial" w:cs="Arial"/>
                <w:sz w:val="22"/>
                <w:szCs w:val="20"/>
                <w:lang w:eastAsia="en-GB"/>
              </w:rPr>
              <w:fldChar w:fldCharType="end"/>
            </w:r>
          </w:p>
        </w:tc>
      </w:tr>
      <w:tr w:rsidR="00E504F5" w:rsidRPr="00E504F5" w14:paraId="0FA6144A"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7FCE5D5E" w14:textId="3C805901" w:rsidR="00E504F5" w:rsidRPr="009E1D3A" w:rsidRDefault="00BE6C95" w:rsidP="00DB709E">
            <w:pPr>
              <w:spacing w:before="60"/>
              <w:rPr>
                <w:rFonts w:ascii="Arial" w:eastAsia="Times New Roman" w:hAnsi="Arial" w:cs="Arial"/>
                <w:sz w:val="22"/>
                <w:szCs w:val="22"/>
                <w:lang w:eastAsia="en-GB"/>
              </w:rPr>
            </w:pPr>
            <w:r w:rsidRPr="009E1D3A">
              <w:rPr>
                <w:rFonts w:ascii="Arial" w:eastAsia="Times New Roman" w:hAnsi="Arial" w:cs="Arial"/>
                <w:sz w:val="22"/>
                <w:szCs w:val="22"/>
                <w:lang w:eastAsia="en-GB"/>
              </w:rPr>
              <w:t>P</w:t>
            </w:r>
            <w:r w:rsidR="00E504F5" w:rsidRPr="009E1D3A">
              <w:rPr>
                <w:rFonts w:ascii="Arial" w:eastAsia="Times New Roman" w:hAnsi="Arial" w:cs="Arial"/>
                <w:sz w:val="22"/>
                <w:szCs w:val="22"/>
                <w:lang w:eastAsia="en-GB"/>
              </w:rPr>
              <w:t>lease give details</w:t>
            </w:r>
            <w:r w:rsidR="00E06D72" w:rsidRPr="009E1D3A">
              <w:rPr>
                <w:rFonts w:ascii="Arial" w:eastAsia="Times New Roman" w:hAnsi="Arial" w:cs="Arial"/>
                <w:sz w:val="22"/>
                <w:szCs w:val="22"/>
                <w:lang w:eastAsia="en-GB"/>
              </w:rPr>
              <w:t xml:space="preserve"> of </w:t>
            </w:r>
            <w:r w:rsidR="005D4D16" w:rsidRPr="009E1D3A">
              <w:rPr>
                <w:rFonts w:ascii="Arial" w:eastAsia="Times New Roman" w:hAnsi="Arial" w:cs="Arial"/>
                <w:sz w:val="22"/>
                <w:szCs w:val="22"/>
                <w:lang w:eastAsia="en-GB"/>
              </w:rPr>
              <w:t xml:space="preserve">fees for </w:t>
            </w:r>
            <w:r w:rsidR="00B3055D" w:rsidRPr="009E1D3A">
              <w:rPr>
                <w:rFonts w:ascii="Arial" w:eastAsia="Times New Roman" w:hAnsi="Arial" w:cs="Arial"/>
                <w:sz w:val="22"/>
                <w:szCs w:val="22"/>
                <w:lang w:eastAsia="en-GB"/>
              </w:rPr>
              <w:t>20</w:t>
            </w:r>
            <w:r w:rsidR="009E1D3A">
              <w:rPr>
                <w:rFonts w:ascii="Arial" w:eastAsia="Times New Roman" w:hAnsi="Arial" w:cs="Arial"/>
                <w:sz w:val="22"/>
                <w:szCs w:val="22"/>
                <w:lang w:eastAsia="en-GB"/>
              </w:rPr>
              <w:t>20</w:t>
            </w:r>
            <w:r w:rsidR="00B3055D" w:rsidRPr="009E1D3A">
              <w:rPr>
                <w:rFonts w:ascii="Arial" w:eastAsia="Times New Roman" w:hAnsi="Arial" w:cs="Arial"/>
                <w:sz w:val="22"/>
                <w:szCs w:val="22"/>
                <w:lang w:eastAsia="en-GB"/>
              </w:rPr>
              <w:t>/</w:t>
            </w:r>
            <w:r w:rsidR="00DB709E" w:rsidRPr="009E1D3A">
              <w:rPr>
                <w:rFonts w:ascii="Arial" w:eastAsia="Times New Roman" w:hAnsi="Arial" w:cs="Arial"/>
                <w:sz w:val="22"/>
                <w:szCs w:val="22"/>
                <w:lang w:eastAsia="en-GB"/>
              </w:rPr>
              <w:t>2</w:t>
            </w:r>
            <w:r w:rsidR="009E1D3A">
              <w:rPr>
                <w:rFonts w:ascii="Arial" w:eastAsia="Times New Roman" w:hAnsi="Arial" w:cs="Arial"/>
                <w:sz w:val="22"/>
                <w:szCs w:val="22"/>
                <w:lang w:eastAsia="en-GB"/>
              </w:rPr>
              <w:t>1</w:t>
            </w:r>
          </w:p>
        </w:tc>
        <w:tc>
          <w:tcPr>
            <w:tcW w:w="1984" w:type="dxa"/>
            <w:tcBorders>
              <w:top w:val="single" w:sz="4" w:space="0" w:color="auto"/>
              <w:left w:val="single" w:sz="4" w:space="0" w:color="auto"/>
              <w:bottom w:val="single" w:sz="4" w:space="0" w:color="auto"/>
              <w:right w:val="single" w:sz="4" w:space="0" w:color="auto"/>
            </w:tcBorders>
          </w:tcPr>
          <w:p w14:paraId="2AE0DDB4" w14:textId="77777777" w:rsidR="00E504F5" w:rsidRPr="00E504F5" w:rsidRDefault="00E504F5" w:rsidP="008741AC">
            <w:pPr>
              <w:spacing w:before="60" w:after="120"/>
              <w:rPr>
                <w:rFonts w:ascii="Arial" w:eastAsia="Times New Roman" w:hAnsi="Arial" w:cs="Arial"/>
                <w:i/>
                <w:sz w:val="22"/>
                <w:szCs w:val="20"/>
                <w:lang w:eastAsia="en-GB"/>
              </w:rPr>
            </w:pPr>
            <w:r w:rsidRPr="00E504F5">
              <w:rPr>
                <w:rFonts w:ascii="Arial" w:eastAsia="Times New Roman" w:hAnsi="Arial" w:cs="Arial"/>
                <w:sz w:val="22"/>
                <w:szCs w:val="20"/>
                <w:lang w:eastAsia="en-GB"/>
              </w:rPr>
              <w:fldChar w:fldCharType="begin">
                <w:ffData>
                  <w:name w:val="Text824"/>
                  <w:enabled/>
                  <w:calcOnExit w:val="0"/>
                  <w:textInput/>
                </w:ffData>
              </w:fldChar>
            </w:r>
            <w:r w:rsidRPr="00BE6C95">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r w:rsidR="002E1204" w:rsidRPr="00E504F5" w14:paraId="1581AB56"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716522D0" w14:textId="77777777" w:rsidR="002E1204" w:rsidRPr="002E1204" w:rsidRDefault="00510E8D" w:rsidP="00E504F5">
            <w:pPr>
              <w:spacing w:before="60"/>
              <w:rPr>
                <w:rFonts w:ascii="Arial" w:eastAsia="Times New Roman" w:hAnsi="Arial" w:cs="Arial"/>
                <w:sz w:val="22"/>
                <w:szCs w:val="22"/>
                <w:lang w:eastAsia="en-GB"/>
              </w:rPr>
            </w:pPr>
            <w:r>
              <w:rPr>
                <w:rFonts w:ascii="Arial" w:eastAsia="Times New Roman" w:hAnsi="Arial" w:cs="Arial"/>
                <w:sz w:val="22"/>
                <w:szCs w:val="22"/>
                <w:lang w:eastAsia="en-GB"/>
              </w:rPr>
              <w:t>Registration</w:t>
            </w:r>
            <w:r w:rsidR="002E1204" w:rsidRPr="002E1204">
              <w:rPr>
                <w:rFonts w:ascii="Arial" w:eastAsia="Times New Roman" w:hAnsi="Arial" w:cs="Arial"/>
                <w:sz w:val="22"/>
                <w:szCs w:val="22"/>
                <w:lang w:eastAsia="en-GB"/>
              </w:rPr>
              <w:t xml:space="preserve"> start </w:t>
            </w:r>
            <w:r w:rsidR="002E1204">
              <w:rPr>
                <w:rFonts w:ascii="Arial" w:eastAsia="Times New Roman" w:hAnsi="Arial" w:cs="Arial"/>
                <w:sz w:val="22"/>
                <w:szCs w:val="22"/>
                <w:lang w:eastAsia="en-GB"/>
              </w:rPr>
              <w:t xml:space="preserve">and end </w:t>
            </w:r>
            <w:r w:rsidR="002E1204" w:rsidRPr="002E1204">
              <w:rPr>
                <w:rFonts w:ascii="Arial" w:eastAsia="Times New Roman" w:hAnsi="Arial" w:cs="Arial"/>
                <w:sz w:val="22"/>
                <w:szCs w:val="22"/>
                <w:lang w:eastAsia="en-GB"/>
              </w:rPr>
              <w:t>date</w:t>
            </w:r>
            <w:r w:rsidR="002E1204">
              <w:rPr>
                <w:rFonts w:ascii="Arial" w:eastAsia="Times New Roman" w:hAnsi="Arial" w:cs="Arial"/>
                <w:sz w:val="22"/>
                <w:szCs w:val="22"/>
                <w:lang w:eastAsia="en-GB"/>
              </w:rPr>
              <w:t>.</w:t>
            </w:r>
          </w:p>
        </w:tc>
        <w:tc>
          <w:tcPr>
            <w:tcW w:w="1984" w:type="dxa"/>
            <w:tcBorders>
              <w:top w:val="single" w:sz="4" w:space="0" w:color="auto"/>
              <w:left w:val="single" w:sz="4" w:space="0" w:color="auto"/>
              <w:bottom w:val="single" w:sz="4" w:space="0" w:color="auto"/>
              <w:right w:val="single" w:sz="4" w:space="0" w:color="auto"/>
            </w:tcBorders>
          </w:tcPr>
          <w:p w14:paraId="4FF56DCA" w14:textId="77777777" w:rsidR="002E1204" w:rsidRPr="00E504F5" w:rsidRDefault="002E1204" w:rsidP="008741AC">
            <w:pPr>
              <w:spacing w:before="60" w:after="120"/>
              <w:rPr>
                <w:rFonts w:ascii="Arial" w:eastAsia="Times New Roman" w:hAnsi="Arial" w:cs="Arial"/>
                <w:sz w:val="22"/>
                <w:szCs w:val="20"/>
                <w:lang w:eastAsia="en-GB"/>
              </w:rPr>
            </w:pPr>
            <w:r w:rsidRPr="00E504F5">
              <w:rPr>
                <w:rFonts w:ascii="Arial" w:eastAsia="Times New Roman" w:hAnsi="Arial" w:cs="Arial"/>
                <w:sz w:val="22"/>
                <w:szCs w:val="20"/>
                <w:lang w:eastAsia="en-GB"/>
              </w:rPr>
              <w:fldChar w:fldCharType="begin">
                <w:ffData>
                  <w:name w:val="Text824"/>
                  <w:enabled/>
                  <w:calcOnExit w:val="0"/>
                  <w:textInput/>
                </w:ffData>
              </w:fldChar>
            </w:r>
            <w:r w:rsidRPr="00BE6C95">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r w:rsidR="003D18A1" w:rsidRPr="00E504F5" w14:paraId="655779D6" w14:textId="77777777" w:rsidTr="00E504F5">
        <w:trPr>
          <w:cantSplit/>
          <w:trHeight w:hRule="exact" w:val="424"/>
        </w:trPr>
        <w:tc>
          <w:tcPr>
            <w:tcW w:w="8330" w:type="dxa"/>
            <w:tcBorders>
              <w:top w:val="single" w:sz="4" w:space="0" w:color="auto"/>
              <w:left w:val="single" w:sz="4" w:space="0" w:color="auto"/>
              <w:bottom w:val="single" w:sz="4" w:space="0" w:color="auto"/>
            </w:tcBorders>
          </w:tcPr>
          <w:p w14:paraId="2A96CAA0" w14:textId="77777777" w:rsidR="003D18A1" w:rsidRDefault="0055582A" w:rsidP="00E504F5">
            <w:pPr>
              <w:spacing w:before="60"/>
              <w:rPr>
                <w:rFonts w:ascii="Arial" w:eastAsia="Times New Roman" w:hAnsi="Arial" w:cs="Arial"/>
                <w:sz w:val="22"/>
                <w:szCs w:val="22"/>
                <w:lang w:eastAsia="en-GB"/>
              </w:rPr>
            </w:pPr>
            <w:r>
              <w:rPr>
                <w:rFonts w:ascii="Arial" w:eastAsia="Times New Roman" w:hAnsi="Arial" w:cs="Arial"/>
                <w:sz w:val="22"/>
                <w:szCs w:val="22"/>
                <w:lang w:eastAsia="en-GB"/>
              </w:rPr>
              <w:t>Current y</w:t>
            </w:r>
            <w:r w:rsidR="003D18A1">
              <w:rPr>
                <w:rFonts w:ascii="Arial" w:eastAsia="Times New Roman" w:hAnsi="Arial" w:cs="Arial"/>
                <w:sz w:val="22"/>
                <w:szCs w:val="22"/>
                <w:lang w:eastAsia="en-GB"/>
              </w:rPr>
              <w:t>ear of study</w:t>
            </w:r>
          </w:p>
        </w:tc>
        <w:tc>
          <w:tcPr>
            <w:tcW w:w="1984" w:type="dxa"/>
            <w:tcBorders>
              <w:top w:val="single" w:sz="4" w:space="0" w:color="auto"/>
              <w:left w:val="single" w:sz="4" w:space="0" w:color="auto"/>
              <w:bottom w:val="single" w:sz="4" w:space="0" w:color="auto"/>
              <w:right w:val="single" w:sz="4" w:space="0" w:color="auto"/>
            </w:tcBorders>
          </w:tcPr>
          <w:p w14:paraId="75E8216E" w14:textId="77777777" w:rsidR="003D18A1" w:rsidRPr="00E504F5" w:rsidRDefault="003D18A1" w:rsidP="008741AC">
            <w:pPr>
              <w:spacing w:before="60" w:after="120"/>
              <w:rPr>
                <w:rFonts w:ascii="Arial" w:eastAsia="Times New Roman" w:hAnsi="Arial" w:cs="Arial"/>
                <w:sz w:val="22"/>
                <w:szCs w:val="20"/>
                <w:lang w:eastAsia="en-GB"/>
              </w:rPr>
            </w:pPr>
            <w:r w:rsidRPr="00E504F5">
              <w:rPr>
                <w:rFonts w:ascii="Arial" w:eastAsia="Times New Roman" w:hAnsi="Arial" w:cs="Arial"/>
                <w:sz w:val="22"/>
                <w:szCs w:val="20"/>
                <w:lang w:eastAsia="en-GB"/>
              </w:rPr>
              <w:fldChar w:fldCharType="begin">
                <w:ffData>
                  <w:name w:val="Text824"/>
                  <w:enabled/>
                  <w:calcOnExit w:val="0"/>
                  <w:textInput/>
                </w:ffData>
              </w:fldChar>
            </w:r>
            <w:r w:rsidRPr="009E1D3A">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bl>
    <w:p w14:paraId="67E9F0C3" w14:textId="77777777" w:rsidR="008741AC" w:rsidRPr="008741AC" w:rsidRDefault="008741AC" w:rsidP="008741AC">
      <w:pPr>
        <w:rPr>
          <w:rFonts w:ascii="Arial" w:eastAsia="Times New Roman" w:hAnsi="Arial" w:cs="Arial"/>
          <w:sz w:val="22"/>
          <w:szCs w:val="20"/>
          <w:lang w:eastAsia="en-GB"/>
        </w:rPr>
      </w:pPr>
    </w:p>
    <w:tbl>
      <w:tblPr>
        <w:tblW w:w="10314" w:type="dxa"/>
        <w:tblLayout w:type="fixed"/>
        <w:tblLook w:val="0000" w:firstRow="0" w:lastRow="0" w:firstColumn="0" w:lastColumn="0" w:noHBand="0" w:noVBand="0"/>
      </w:tblPr>
      <w:tblGrid>
        <w:gridCol w:w="5157"/>
        <w:gridCol w:w="5121"/>
        <w:gridCol w:w="36"/>
      </w:tblGrid>
      <w:tr w:rsidR="00812AF1" w:rsidRPr="008741AC" w14:paraId="1AD83B3F" w14:textId="77777777" w:rsidTr="00375D8E">
        <w:trPr>
          <w:cantSplit/>
          <w:trHeight w:hRule="exact" w:val="447"/>
        </w:trPr>
        <w:tc>
          <w:tcPr>
            <w:tcW w:w="10314" w:type="dxa"/>
            <w:gridSpan w:val="3"/>
            <w:tcBorders>
              <w:top w:val="single" w:sz="4" w:space="0" w:color="auto"/>
              <w:left w:val="single" w:sz="4" w:space="0" w:color="auto"/>
              <w:bottom w:val="single" w:sz="4" w:space="0" w:color="auto"/>
              <w:right w:val="single" w:sz="4" w:space="0" w:color="auto"/>
            </w:tcBorders>
          </w:tcPr>
          <w:p w14:paraId="14C669DF" w14:textId="77777777" w:rsidR="00812AF1" w:rsidRPr="00BD4E02" w:rsidRDefault="00812AF1" w:rsidP="005B2483">
            <w:pPr>
              <w:tabs>
                <w:tab w:val="left" w:pos="567"/>
              </w:tabs>
              <w:spacing w:before="120"/>
              <w:rPr>
                <w:rFonts w:ascii="Arial" w:eastAsia="Times New Roman" w:hAnsi="Arial" w:cs="Arial"/>
                <w:sz w:val="22"/>
                <w:szCs w:val="22"/>
                <w:lang w:eastAsia="en-GB"/>
              </w:rPr>
            </w:pPr>
            <w:r w:rsidRPr="00BD4E02">
              <w:rPr>
                <w:rFonts w:ascii="Arial" w:eastAsia="Times New Roman" w:hAnsi="Arial" w:cs="Arial"/>
                <w:b/>
                <w:sz w:val="22"/>
                <w:szCs w:val="22"/>
                <w:lang w:eastAsia="en-GB"/>
              </w:rPr>
              <w:t>Title of Thesis:</w:t>
            </w:r>
          </w:p>
        </w:tc>
      </w:tr>
      <w:tr w:rsidR="008741AC" w:rsidRPr="00BD4E02" w14:paraId="3992EA6C" w14:textId="77777777" w:rsidTr="00091589">
        <w:trPr>
          <w:gridAfter w:val="1"/>
          <w:wAfter w:w="36" w:type="dxa"/>
          <w:cantSplit/>
          <w:trHeight w:hRule="exact" w:val="1039"/>
        </w:trPr>
        <w:tc>
          <w:tcPr>
            <w:tcW w:w="10278" w:type="dxa"/>
            <w:gridSpan w:val="2"/>
            <w:tcBorders>
              <w:top w:val="single" w:sz="6" w:space="0" w:color="auto"/>
              <w:left w:val="single" w:sz="6" w:space="0" w:color="auto"/>
              <w:bottom w:val="single" w:sz="6" w:space="0" w:color="auto"/>
              <w:right w:val="single" w:sz="6" w:space="0" w:color="auto"/>
            </w:tcBorders>
          </w:tcPr>
          <w:p w14:paraId="7465B24E" w14:textId="77777777" w:rsidR="008741AC" w:rsidRPr="00BD4E02" w:rsidRDefault="008741AC" w:rsidP="008741AC">
            <w:pPr>
              <w:rPr>
                <w:rFonts w:ascii="Arial" w:eastAsia="Times New Roman" w:hAnsi="Arial" w:cs="Arial"/>
                <w:sz w:val="22"/>
                <w:szCs w:val="22"/>
                <w:lang w:eastAsia="en-GB"/>
              </w:rPr>
            </w:pPr>
            <w:r w:rsidRPr="00BD4E02">
              <w:rPr>
                <w:rFonts w:ascii="Arial" w:eastAsia="Times New Roman" w:hAnsi="Arial" w:cs="Arial"/>
                <w:sz w:val="22"/>
                <w:szCs w:val="22"/>
                <w:lang w:eastAsia="en-GB"/>
              </w:rPr>
              <w:fldChar w:fldCharType="begin">
                <w:ffData>
                  <w:name w:val="Text824"/>
                  <w:enabled/>
                  <w:calcOnExit w:val="0"/>
                  <w:textInput/>
                </w:ffData>
              </w:fldChar>
            </w:r>
            <w:r w:rsidRPr="00BD4E02">
              <w:rPr>
                <w:rFonts w:ascii="Arial" w:eastAsia="Times New Roman" w:hAnsi="Arial" w:cs="Arial"/>
                <w:sz w:val="22"/>
                <w:szCs w:val="22"/>
                <w:lang w:eastAsia="en-GB"/>
              </w:rPr>
              <w:instrText xml:space="preserve"> FORMTEXT </w:instrText>
            </w:r>
            <w:r w:rsidRPr="00BD4E02">
              <w:rPr>
                <w:rFonts w:ascii="Arial" w:eastAsia="Times New Roman" w:hAnsi="Arial" w:cs="Arial"/>
                <w:sz w:val="22"/>
                <w:szCs w:val="22"/>
                <w:lang w:eastAsia="en-GB"/>
              </w:rPr>
            </w:r>
            <w:r w:rsidRPr="00BD4E02">
              <w:rPr>
                <w:rFonts w:ascii="Arial" w:eastAsia="Times New Roman" w:hAnsi="Arial" w:cs="Arial"/>
                <w:sz w:val="22"/>
                <w:szCs w:val="22"/>
                <w:lang w:eastAsia="en-GB"/>
              </w:rPr>
              <w:fldChar w:fldCharType="separate"/>
            </w:r>
            <w:r w:rsidRPr="00BD4E02">
              <w:rPr>
                <w:rFonts w:ascii="Arial" w:eastAsia="Times New Roman" w:hAnsi="Arial" w:cs="Arial"/>
                <w:noProof/>
                <w:sz w:val="22"/>
                <w:szCs w:val="22"/>
                <w:lang w:eastAsia="en-GB"/>
              </w:rPr>
              <w:t> </w:t>
            </w:r>
            <w:r w:rsidRPr="00BD4E02">
              <w:rPr>
                <w:rFonts w:ascii="Arial" w:eastAsia="Times New Roman" w:hAnsi="Arial" w:cs="Arial"/>
                <w:noProof/>
                <w:sz w:val="22"/>
                <w:szCs w:val="22"/>
                <w:lang w:eastAsia="en-GB"/>
              </w:rPr>
              <w:t> </w:t>
            </w:r>
            <w:r w:rsidRPr="00BD4E02">
              <w:rPr>
                <w:rFonts w:ascii="Arial" w:eastAsia="Times New Roman" w:hAnsi="Arial" w:cs="Arial"/>
                <w:noProof/>
                <w:sz w:val="22"/>
                <w:szCs w:val="22"/>
                <w:lang w:eastAsia="en-GB"/>
              </w:rPr>
              <w:t> </w:t>
            </w:r>
            <w:r w:rsidRPr="00BD4E02">
              <w:rPr>
                <w:rFonts w:ascii="Arial" w:eastAsia="Times New Roman" w:hAnsi="Arial" w:cs="Arial"/>
                <w:noProof/>
                <w:sz w:val="22"/>
                <w:szCs w:val="22"/>
                <w:lang w:eastAsia="en-GB"/>
              </w:rPr>
              <w:t> </w:t>
            </w:r>
            <w:r w:rsidRPr="00BD4E02">
              <w:rPr>
                <w:rFonts w:ascii="Arial" w:eastAsia="Times New Roman" w:hAnsi="Arial" w:cs="Arial"/>
                <w:noProof/>
                <w:sz w:val="22"/>
                <w:szCs w:val="22"/>
                <w:lang w:eastAsia="en-GB"/>
              </w:rPr>
              <w:t> </w:t>
            </w:r>
            <w:r w:rsidRPr="00BD4E02">
              <w:rPr>
                <w:rFonts w:ascii="Arial" w:eastAsia="Times New Roman" w:hAnsi="Arial" w:cs="Arial"/>
                <w:sz w:val="22"/>
                <w:szCs w:val="22"/>
                <w:lang w:eastAsia="en-GB"/>
              </w:rPr>
              <w:fldChar w:fldCharType="end"/>
            </w:r>
          </w:p>
          <w:p w14:paraId="625CBECF" w14:textId="77777777" w:rsidR="008741AC" w:rsidRDefault="008741AC" w:rsidP="008741AC">
            <w:pPr>
              <w:rPr>
                <w:rFonts w:ascii="Arial" w:eastAsia="Times New Roman" w:hAnsi="Arial" w:cs="Arial"/>
                <w:color w:val="0000FF"/>
                <w:sz w:val="22"/>
                <w:szCs w:val="22"/>
                <w:lang w:eastAsia="en-GB"/>
              </w:rPr>
            </w:pPr>
          </w:p>
          <w:p w14:paraId="1B11081B" w14:textId="1628F2EE" w:rsidR="00112CD9" w:rsidRDefault="00112CD9" w:rsidP="00112CD9">
            <w:pPr>
              <w:rPr>
                <w:rFonts w:ascii="Arial" w:eastAsia="Times New Roman" w:hAnsi="Arial" w:cs="Arial"/>
                <w:i/>
                <w:sz w:val="22"/>
                <w:szCs w:val="22"/>
                <w:lang w:eastAsia="en-GB"/>
              </w:rPr>
            </w:pPr>
            <w:r w:rsidRPr="00112CD9">
              <w:rPr>
                <w:rFonts w:ascii="Arial" w:eastAsia="Times New Roman" w:hAnsi="Arial" w:cs="Arial"/>
                <w:i/>
                <w:sz w:val="22"/>
                <w:szCs w:val="22"/>
                <w:lang w:eastAsia="en-GB"/>
              </w:rPr>
              <w:t>Is your research allied to a</w:t>
            </w:r>
            <w:r w:rsidR="009E1D3A">
              <w:rPr>
                <w:rFonts w:ascii="Arial" w:eastAsia="Times New Roman" w:hAnsi="Arial" w:cs="Arial"/>
                <w:i/>
                <w:sz w:val="22"/>
                <w:szCs w:val="22"/>
                <w:lang w:eastAsia="en-GB"/>
              </w:rPr>
              <w:t xml:space="preserve">n NIHR </w:t>
            </w:r>
            <w:r w:rsidR="000E52F1">
              <w:rPr>
                <w:rFonts w:ascii="Arial" w:eastAsia="Times New Roman" w:hAnsi="Arial" w:cs="Arial"/>
                <w:i/>
                <w:sz w:val="22"/>
                <w:szCs w:val="22"/>
                <w:lang w:eastAsia="en-GB"/>
              </w:rPr>
              <w:t>ARC</w:t>
            </w:r>
            <w:r w:rsidRPr="00112CD9">
              <w:rPr>
                <w:rFonts w:ascii="Arial" w:eastAsia="Times New Roman" w:hAnsi="Arial" w:cs="Arial"/>
                <w:i/>
                <w:sz w:val="22"/>
                <w:szCs w:val="22"/>
                <w:lang w:eastAsia="en-GB"/>
              </w:rPr>
              <w:t xml:space="preserve"> </w:t>
            </w:r>
            <w:r>
              <w:rPr>
                <w:rFonts w:ascii="Arial" w:eastAsia="Times New Roman" w:hAnsi="Arial" w:cs="Arial"/>
                <w:i/>
                <w:sz w:val="22"/>
                <w:szCs w:val="22"/>
                <w:lang w:eastAsia="en-GB"/>
              </w:rPr>
              <w:t xml:space="preserve">South London </w:t>
            </w:r>
            <w:r w:rsidRPr="00112CD9">
              <w:rPr>
                <w:rFonts w:ascii="Arial" w:eastAsia="Times New Roman" w:hAnsi="Arial" w:cs="Arial"/>
                <w:i/>
                <w:sz w:val="22"/>
                <w:szCs w:val="22"/>
                <w:lang w:eastAsia="en-GB"/>
              </w:rPr>
              <w:t xml:space="preserve">theme? </w:t>
            </w:r>
            <w:r>
              <w:rPr>
                <w:rFonts w:ascii="Arial" w:eastAsia="Times New Roman" w:hAnsi="Arial" w:cs="Arial"/>
                <w:i/>
                <w:sz w:val="22"/>
                <w:szCs w:val="22"/>
                <w:lang w:eastAsia="en-GB"/>
              </w:rPr>
              <w:t>If so, p</w:t>
            </w:r>
            <w:r w:rsidRPr="00112CD9">
              <w:rPr>
                <w:rFonts w:ascii="Arial" w:eastAsia="Times New Roman" w:hAnsi="Arial" w:cs="Arial"/>
                <w:i/>
                <w:sz w:val="22"/>
                <w:szCs w:val="22"/>
                <w:lang w:eastAsia="en-GB"/>
              </w:rPr>
              <w:t xml:space="preserve">lease specify the theme here: </w:t>
            </w:r>
          </w:p>
          <w:p w14:paraId="7770C5C7" w14:textId="77777777" w:rsidR="007B607F" w:rsidRDefault="007B607F" w:rsidP="00112CD9">
            <w:pPr>
              <w:rPr>
                <w:rFonts w:ascii="Arial" w:eastAsia="Times New Roman" w:hAnsi="Arial" w:cs="Arial"/>
                <w:i/>
                <w:sz w:val="22"/>
                <w:szCs w:val="22"/>
                <w:lang w:eastAsia="en-GB"/>
              </w:rPr>
            </w:pPr>
          </w:p>
          <w:p w14:paraId="3C60588E" w14:textId="77777777" w:rsidR="007B607F" w:rsidRDefault="007B607F" w:rsidP="00112CD9">
            <w:pPr>
              <w:rPr>
                <w:rFonts w:ascii="Arial" w:eastAsia="Times New Roman" w:hAnsi="Arial" w:cs="Arial"/>
                <w:i/>
                <w:sz w:val="22"/>
                <w:szCs w:val="22"/>
                <w:lang w:eastAsia="en-GB"/>
              </w:rPr>
            </w:pPr>
          </w:p>
          <w:p w14:paraId="573223C4" w14:textId="77777777" w:rsidR="007B607F" w:rsidRPr="007B607F" w:rsidRDefault="007B607F" w:rsidP="00112CD9">
            <w:pPr>
              <w:rPr>
                <w:rFonts w:ascii="Arial" w:eastAsia="Times New Roman" w:hAnsi="Arial" w:cs="Arial"/>
                <w:color w:val="0000FF"/>
                <w:sz w:val="22"/>
                <w:szCs w:val="22"/>
                <w:lang w:eastAsia="en-GB"/>
              </w:rPr>
            </w:pPr>
          </w:p>
        </w:tc>
      </w:tr>
      <w:tr w:rsidR="009E1D3A" w14:paraId="5D9F9C01" w14:textId="77777777" w:rsidTr="00B648F9">
        <w:trPr>
          <w:cantSplit/>
          <w:trHeight w:hRule="exact" w:val="566"/>
        </w:trPr>
        <w:tc>
          <w:tcPr>
            <w:tcW w:w="5157" w:type="dxa"/>
            <w:vMerge w:val="restart"/>
            <w:tcBorders>
              <w:top w:val="single" w:sz="6" w:space="0" w:color="auto"/>
              <w:left w:val="single" w:sz="6" w:space="0" w:color="auto"/>
              <w:right w:val="single" w:sz="6" w:space="0" w:color="auto"/>
            </w:tcBorders>
          </w:tcPr>
          <w:p w14:paraId="5A728D7D" w14:textId="77777777" w:rsidR="009E1D3A" w:rsidRDefault="009E1D3A" w:rsidP="009E1D3A">
            <w:pPr>
              <w:rPr>
                <w:rFonts w:ascii="Arial" w:eastAsia="Times New Roman" w:hAnsi="Arial" w:cs="Arial"/>
                <w:i/>
                <w:sz w:val="22"/>
                <w:szCs w:val="22"/>
                <w:lang w:eastAsia="en-GB"/>
              </w:rPr>
            </w:pPr>
            <w:r>
              <w:rPr>
                <w:rFonts w:ascii="Arial" w:eastAsia="Times New Roman" w:hAnsi="Arial" w:cs="Arial"/>
                <w:i/>
                <w:sz w:val="22"/>
                <w:szCs w:val="22"/>
                <w:lang w:eastAsia="en-GB"/>
              </w:rPr>
              <w:t xml:space="preserve">Are you happy for </w:t>
            </w:r>
            <w:r w:rsidRPr="007B607F">
              <w:rPr>
                <w:rFonts w:ascii="Arial" w:eastAsia="Times New Roman" w:hAnsi="Arial" w:cs="Arial"/>
                <w:b/>
                <w:i/>
                <w:sz w:val="22"/>
                <w:szCs w:val="22"/>
                <w:lang w:eastAsia="en-GB"/>
              </w:rPr>
              <w:t xml:space="preserve">your name and thesis title to </w:t>
            </w:r>
            <w:r w:rsidRPr="00091589">
              <w:rPr>
                <w:rFonts w:ascii="Arial" w:eastAsia="Times New Roman" w:hAnsi="Arial" w:cs="Arial"/>
                <w:b/>
                <w:i/>
                <w:sz w:val="22"/>
                <w:szCs w:val="22"/>
                <w:lang w:eastAsia="en-GB"/>
              </w:rPr>
              <w:t>be shared with other students</w:t>
            </w:r>
            <w:r w:rsidRPr="00091589">
              <w:rPr>
                <w:rFonts w:ascii="Arial" w:eastAsia="Times New Roman" w:hAnsi="Arial" w:cs="Arial"/>
                <w:i/>
                <w:sz w:val="22"/>
                <w:szCs w:val="22"/>
                <w:lang w:eastAsia="en-GB"/>
              </w:rPr>
              <w:t xml:space="preserve"> attending the Winter School?</w:t>
            </w:r>
            <w:r>
              <w:rPr>
                <w:rFonts w:ascii="Arial" w:eastAsia="Times New Roman" w:hAnsi="Arial" w:cs="Arial"/>
                <w:i/>
                <w:sz w:val="22"/>
                <w:szCs w:val="22"/>
                <w:lang w:eastAsia="en-GB"/>
              </w:rPr>
              <w:t xml:space="preserve"> </w:t>
            </w:r>
          </w:p>
          <w:p w14:paraId="05FF1EB7" w14:textId="0A259703" w:rsidR="009E1D3A" w:rsidRDefault="009E1D3A" w:rsidP="009E1D3A">
            <w:pPr>
              <w:rPr>
                <w:rFonts w:ascii="Arial" w:eastAsia="Times New Roman" w:hAnsi="Arial" w:cs="Arial"/>
                <w:sz w:val="22"/>
                <w:szCs w:val="22"/>
                <w:lang w:eastAsia="en-GB"/>
              </w:rPr>
            </w:pPr>
          </w:p>
        </w:tc>
        <w:tc>
          <w:tcPr>
            <w:tcW w:w="5157" w:type="dxa"/>
            <w:gridSpan w:val="2"/>
            <w:tcBorders>
              <w:top w:val="single" w:sz="6" w:space="0" w:color="auto"/>
              <w:left w:val="single" w:sz="6" w:space="0" w:color="auto"/>
              <w:bottom w:val="single" w:sz="6" w:space="0" w:color="auto"/>
              <w:right w:val="single" w:sz="6" w:space="0" w:color="auto"/>
            </w:tcBorders>
          </w:tcPr>
          <w:p w14:paraId="274A049C" w14:textId="700D5AFE" w:rsidR="009E1D3A" w:rsidRDefault="009E1D3A" w:rsidP="009E1D3A">
            <w:pPr>
              <w:rPr>
                <w:rFonts w:ascii="Arial" w:eastAsia="Times New Roman" w:hAnsi="Arial" w:cs="Arial"/>
                <w:sz w:val="22"/>
                <w:szCs w:val="22"/>
                <w:lang w:eastAsia="en-GB"/>
              </w:rPr>
            </w:pPr>
            <w:r>
              <w:rPr>
                <w:rFonts w:ascii="Arial" w:eastAsia="Times New Roman" w:hAnsi="Arial" w:cs="Arial"/>
                <w:sz w:val="22"/>
                <w:szCs w:val="22"/>
                <w:lang w:eastAsia="en-GB"/>
              </w:rPr>
              <w:t xml:space="preserve">Yes   </w:t>
            </w:r>
            <w:r w:rsidRPr="00E504F5">
              <w:rPr>
                <w:rFonts w:ascii="Arial" w:eastAsia="Times New Roman" w:hAnsi="Arial" w:cs="Arial"/>
                <w:sz w:val="22"/>
                <w:szCs w:val="20"/>
                <w:lang w:eastAsia="en-GB"/>
              </w:rPr>
              <w:fldChar w:fldCharType="begin">
                <w:ffData>
                  <w:name w:val="Text824"/>
                  <w:enabled/>
                  <w:calcOnExit w:val="0"/>
                  <w:textInput/>
                </w:ffData>
              </w:fldChar>
            </w:r>
            <w:r w:rsidRPr="00A12E4F">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r w:rsidR="009E1D3A" w14:paraId="35F99A14" w14:textId="77777777" w:rsidTr="009E1D3A">
        <w:trPr>
          <w:cantSplit/>
          <w:trHeight w:hRule="exact" w:val="566"/>
        </w:trPr>
        <w:tc>
          <w:tcPr>
            <w:tcW w:w="5157" w:type="dxa"/>
            <w:vMerge/>
            <w:tcBorders>
              <w:left w:val="single" w:sz="6" w:space="0" w:color="auto"/>
              <w:bottom w:val="single" w:sz="4" w:space="0" w:color="auto"/>
              <w:right w:val="single" w:sz="6" w:space="0" w:color="auto"/>
            </w:tcBorders>
          </w:tcPr>
          <w:p w14:paraId="4F30A934" w14:textId="77777777" w:rsidR="009E1D3A" w:rsidRDefault="009E1D3A" w:rsidP="009E1D3A">
            <w:pPr>
              <w:rPr>
                <w:rFonts w:ascii="Arial" w:eastAsia="Times New Roman" w:hAnsi="Arial" w:cs="Arial"/>
                <w:sz w:val="22"/>
                <w:szCs w:val="22"/>
                <w:lang w:eastAsia="en-GB"/>
              </w:rPr>
            </w:pPr>
          </w:p>
        </w:tc>
        <w:tc>
          <w:tcPr>
            <w:tcW w:w="5157" w:type="dxa"/>
            <w:gridSpan w:val="2"/>
            <w:tcBorders>
              <w:top w:val="single" w:sz="6" w:space="0" w:color="auto"/>
              <w:left w:val="single" w:sz="6" w:space="0" w:color="auto"/>
              <w:bottom w:val="single" w:sz="4" w:space="0" w:color="auto"/>
              <w:right w:val="single" w:sz="6" w:space="0" w:color="auto"/>
            </w:tcBorders>
          </w:tcPr>
          <w:p w14:paraId="18D81DBD" w14:textId="0CF99412" w:rsidR="009E1D3A" w:rsidRDefault="009E1D3A" w:rsidP="009E1D3A">
            <w:pPr>
              <w:rPr>
                <w:rFonts w:ascii="Arial" w:eastAsia="Times New Roman" w:hAnsi="Arial" w:cs="Arial"/>
                <w:sz w:val="22"/>
                <w:szCs w:val="22"/>
                <w:lang w:eastAsia="en-GB"/>
              </w:rPr>
            </w:pPr>
            <w:r>
              <w:rPr>
                <w:rFonts w:ascii="Arial" w:eastAsia="Times New Roman" w:hAnsi="Arial" w:cs="Arial"/>
                <w:sz w:val="22"/>
                <w:szCs w:val="22"/>
                <w:lang w:eastAsia="en-GB"/>
              </w:rPr>
              <w:t xml:space="preserve">No    </w:t>
            </w:r>
            <w:r w:rsidRPr="00E504F5">
              <w:rPr>
                <w:rFonts w:ascii="Arial" w:eastAsia="Times New Roman" w:hAnsi="Arial" w:cs="Arial"/>
                <w:sz w:val="22"/>
                <w:szCs w:val="20"/>
                <w:lang w:eastAsia="en-GB"/>
              </w:rPr>
              <w:fldChar w:fldCharType="begin">
                <w:ffData>
                  <w:name w:val="Text824"/>
                  <w:enabled/>
                  <w:calcOnExit w:val="0"/>
                  <w:textInput/>
                </w:ffData>
              </w:fldChar>
            </w:r>
            <w:r w:rsidRPr="00A12E4F">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r w:rsidR="009E1D3A" w14:paraId="2D4A3C60" w14:textId="77777777" w:rsidTr="009E1D3A">
        <w:trPr>
          <w:cantSplit/>
          <w:trHeight w:hRule="exact" w:val="566"/>
        </w:trPr>
        <w:tc>
          <w:tcPr>
            <w:tcW w:w="5157" w:type="dxa"/>
            <w:vMerge w:val="restart"/>
            <w:tcBorders>
              <w:top w:val="single" w:sz="4" w:space="0" w:color="auto"/>
              <w:left w:val="single" w:sz="4" w:space="0" w:color="auto"/>
              <w:bottom w:val="single" w:sz="4" w:space="0" w:color="auto"/>
              <w:right w:val="single" w:sz="4" w:space="0" w:color="auto"/>
            </w:tcBorders>
          </w:tcPr>
          <w:p w14:paraId="07F88928" w14:textId="17FCC1E0" w:rsidR="009E1D3A" w:rsidRDefault="009E1D3A" w:rsidP="009E1D3A">
            <w:pPr>
              <w:rPr>
                <w:rFonts w:ascii="Arial" w:eastAsia="Times New Roman" w:hAnsi="Arial" w:cs="Arial"/>
                <w:sz w:val="22"/>
                <w:szCs w:val="22"/>
                <w:lang w:eastAsia="en-GB"/>
              </w:rPr>
            </w:pPr>
            <w:r w:rsidRPr="009331DE">
              <w:rPr>
                <w:rFonts w:ascii="Arial" w:eastAsia="Times New Roman" w:hAnsi="Arial" w:cs="Arial"/>
                <w:iCs/>
                <w:sz w:val="22"/>
                <w:szCs w:val="22"/>
                <w:lang w:eastAsia="en-GB"/>
              </w:rPr>
              <w:t>Many students like to contact each other after the event.</w:t>
            </w:r>
            <w:r>
              <w:rPr>
                <w:rFonts w:ascii="Arial" w:eastAsia="Times New Roman" w:hAnsi="Arial" w:cs="Arial"/>
                <w:i/>
                <w:sz w:val="22"/>
                <w:szCs w:val="22"/>
                <w:lang w:eastAsia="en-GB"/>
              </w:rPr>
              <w:t xml:space="preserve"> Are you happy for us to share your email details with the other attendees?  </w:t>
            </w:r>
          </w:p>
        </w:tc>
        <w:tc>
          <w:tcPr>
            <w:tcW w:w="5157" w:type="dxa"/>
            <w:gridSpan w:val="2"/>
            <w:tcBorders>
              <w:top w:val="single" w:sz="4" w:space="0" w:color="auto"/>
              <w:left w:val="single" w:sz="4" w:space="0" w:color="auto"/>
              <w:bottom w:val="single" w:sz="4" w:space="0" w:color="auto"/>
              <w:right w:val="single" w:sz="4" w:space="0" w:color="auto"/>
            </w:tcBorders>
          </w:tcPr>
          <w:p w14:paraId="64B27548" w14:textId="39777E60" w:rsidR="009E1D3A" w:rsidRDefault="009E1D3A" w:rsidP="009E1D3A">
            <w:pPr>
              <w:rPr>
                <w:rFonts w:ascii="Arial" w:eastAsia="Times New Roman" w:hAnsi="Arial" w:cs="Arial"/>
                <w:sz w:val="22"/>
                <w:szCs w:val="22"/>
                <w:lang w:eastAsia="en-GB"/>
              </w:rPr>
            </w:pPr>
          </w:p>
        </w:tc>
      </w:tr>
      <w:tr w:rsidR="009E1D3A" w14:paraId="1271AA0C" w14:textId="77777777" w:rsidTr="009E1D3A">
        <w:trPr>
          <w:cantSplit/>
          <w:trHeight w:hRule="exact" w:val="566"/>
        </w:trPr>
        <w:tc>
          <w:tcPr>
            <w:tcW w:w="5157" w:type="dxa"/>
            <w:vMerge/>
            <w:tcBorders>
              <w:top w:val="single" w:sz="4" w:space="0" w:color="auto"/>
              <w:left w:val="single" w:sz="4" w:space="0" w:color="auto"/>
              <w:bottom w:val="single" w:sz="4" w:space="0" w:color="auto"/>
              <w:right w:val="single" w:sz="4" w:space="0" w:color="auto"/>
            </w:tcBorders>
          </w:tcPr>
          <w:p w14:paraId="77AE84AF" w14:textId="77777777" w:rsidR="009E1D3A" w:rsidRDefault="009E1D3A" w:rsidP="009E1D3A">
            <w:pPr>
              <w:rPr>
                <w:rFonts w:ascii="Arial" w:eastAsia="Times New Roman" w:hAnsi="Arial" w:cs="Arial"/>
                <w:i/>
                <w:sz w:val="22"/>
                <w:szCs w:val="22"/>
                <w:lang w:eastAsia="en-GB"/>
              </w:rPr>
            </w:pPr>
          </w:p>
        </w:tc>
        <w:tc>
          <w:tcPr>
            <w:tcW w:w="5157" w:type="dxa"/>
            <w:gridSpan w:val="2"/>
            <w:tcBorders>
              <w:top w:val="single" w:sz="4" w:space="0" w:color="auto"/>
              <w:left w:val="single" w:sz="4" w:space="0" w:color="auto"/>
              <w:bottom w:val="single" w:sz="4" w:space="0" w:color="auto"/>
              <w:right w:val="single" w:sz="4" w:space="0" w:color="auto"/>
            </w:tcBorders>
          </w:tcPr>
          <w:p w14:paraId="7D2513B3" w14:textId="4BB66F52" w:rsidR="009E1D3A" w:rsidRDefault="009E1D3A" w:rsidP="009E1D3A">
            <w:pPr>
              <w:rPr>
                <w:rFonts w:ascii="Arial" w:eastAsia="Times New Roman" w:hAnsi="Arial" w:cs="Arial"/>
                <w:sz w:val="22"/>
                <w:szCs w:val="22"/>
                <w:lang w:eastAsia="en-GB"/>
              </w:rPr>
            </w:pPr>
            <w:r>
              <w:rPr>
                <w:rFonts w:ascii="Arial" w:eastAsia="Times New Roman" w:hAnsi="Arial" w:cs="Arial"/>
                <w:sz w:val="22"/>
                <w:szCs w:val="22"/>
                <w:lang w:eastAsia="en-GB"/>
              </w:rPr>
              <w:t xml:space="preserve">Yes   </w:t>
            </w:r>
            <w:r w:rsidRPr="00E504F5">
              <w:rPr>
                <w:rFonts w:ascii="Arial" w:eastAsia="Times New Roman" w:hAnsi="Arial" w:cs="Arial"/>
                <w:sz w:val="22"/>
                <w:szCs w:val="20"/>
                <w:lang w:eastAsia="en-GB"/>
              </w:rPr>
              <w:fldChar w:fldCharType="begin">
                <w:ffData>
                  <w:name w:val="Text824"/>
                  <w:enabled/>
                  <w:calcOnExit w:val="0"/>
                  <w:textInput/>
                </w:ffData>
              </w:fldChar>
            </w:r>
            <w:r w:rsidRPr="00091589">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r w:rsidR="009E1D3A" w14:paraId="094DC7D9" w14:textId="77777777" w:rsidTr="009E1D3A">
        <w:trPr>
          <w:cantSplit/>
          <w:trHeight w:hRule="exact" w:val="566"/>
        </w:trPr>
        <w:tc>
          <w:tcPr>
            <w:tcW w:w="5157" w:type="dxa"/>
            <w:vMerge/>
            <w:tcBorders>
              <w:top w:val="single" w:sz="4" w:space="0" w:color="auto"/>
              <w:left w:val="single" w:sz="4" w:space="0" w:color="auto"/>
              <w:bottom w:val="single" w:sz="4" w:space="0" w:color="auto"/>
              <w:right w:val="single" w:sz="4" w:space="0" w:color="auto"/>
            </w:tcBorders>
          </w:tcPr>
          <w:p w14:paraId="0E753FD6" w14:textId="77777777" w:rsidR="009E1D3A" w:rsidRDefault="009E1D3A" w:rsidP="009E1D3A">
            <w:pPr>
              <w:rPr>
                <w:rFonts w:ascii="Arial" w:eastAsia="Times New Roman" w:hAnsi="Arial" w:cs="Arial"/>
                <w:sz w:val="22"/>
                <w:szCs w:val="22"/>
                <w:lang w:eastAsia="en-GB"/>
              </w:rPr>
            </w:pPr>
          </w:p>
        </w:tc>
        <w:tc>
          <w:tcPr>
            <w:tcW w:w="5157" w:type="dxa"/>
            <w:gridSpan w:val="2"/>
            <w:tcBorders>
              <w:top w:val="single" w:sz="4" w:space="0" w:color="auto"/>
              <w:left w:val="single" w:sz="4" w:space="0" w:color="auto"/>
              <w:bottom w:val="single" w:sz="4" w:space="0" w:color="auto"/>
              <w:right w:val="single" w:sz="4" w:space="0" w:color="auto"/>
            </w:tcBorders>
          </w:tcPr>
          <w:p w14:paraId="431EA286" w14:textId="1FA08792" w:rsidR="009E1D3A" w:rsidRDefault="009E1D3A" w:rsidP="009E1D3A">
            <w:pPr>
              <w:rPr>
                <w:rFonts w:ascii="Arial" w:eastAsia="Times New Roman" w:hAnsi="Arial" w:cs="Arial"/>
                <w:sz w:val="22"/>
                <w:szCs w:val="22"/>
                <w:lang w:eastAsia="en-GB"/>
              </w:rPr>
            </w:pPr>
            <w:r>
              <w:rPr>
                <w:rFonts w:ascii="Arial" w:eastAsia="Times New Roman" w:hAnsi="Arial" w:cs="Arial"/>
                <w:sz w:val="22"/>
                <w:szCs w:val="22"/>
                <w:lang w:eastAsia="en-GB"/>
              </w:rPr>
              <w:t xml:space="preserve">No    </w:t>
            </w:r>
            <w:r w:rsidRPr="00E504F5">
              <w:rPr>
                <w:rFonts w:ascii="Arial" w:eastAsia="Times New Roman" w:hAnsi="Arial" w:cs="Arial"/>
                <w:sz w:val="22"/>
                <w:szCs w:val="20"/>
                <w:lang w:eastAsia="en-GB"/>
              </w:rPr>
              <w:fldChar w:fldCharType="begin">
                <w:ffData>
                  <w:name w:val="Text824"/>
                  <w:enabled/>
                  <w:calcOnExit w:val="0"/>
                  <w:textInput/>
                </w:ffData>
              </w:fldChar>
            </w:r>
            <w:r w:rsidRPr="00F35F7B">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r w:rsidR="009E1D3A" w14:paraId="686A7235" w14:textId="77777777" w:rsidTr="009331DE">
        <w:trPr>
          <w:cantSplit/>
          <w:trHeight w:hRule="exact" w:val="643"/>
        </w:trPr>
        <w:tc>
          <w:tcPr>
            <w:tcW w:w="5157" w:type="dxa"/>
            <w:vMerge w:val="restart"/>
            <w:tcBorders>
              <w:top w:val="single" w:sz="4" w:space="0" w:color="auto"/>
              <w:left w:val="single" w:sz="4" w:space="0" w:color="auto"/>
              <w:right w:val="single" w:sz="4" w:space="0" w:color="auto"/>
            </w:tcBorders>
          </w:tcPr>
          <w:p w14:paraId="77B1FBE6" w14:textId="6275A7C4" w:rsidR="009E1D3A" w:rsidRDefault="009E1D3A" w:rsidP="009E1D3A">
            <w:pPr>
              <w:rPr>
                <w:rFonts w:ascii="Arial" w:eastAsia="Times New Roman" w:hAnsi="Arial" w:cs="Arial"/>
                <w:i/>
                <w:sz w:val="22"/>
                <w:szCs w:val="22"/>
                <w:lang w:eastAsia="en-GB"/>
              </w:rPr>
            </w:pPr>
            <w:r w:rsidRPr="009331DE">
              <w:rPr>
                <w:rFonts w:ascii="Arial" w:eastAsia="Times New Roman" w:hAnsi="Arial" w:cs="Arial"/>
                <w:iCs/>
                <w:sz w:val="22"/>
                <w:szCs w:val="22"/>
                <w:lang w:eastAsia="en-GB"/>
              </w:rPr>
              <w:t>We would like to set up a PhD/</w:t>
            </w:r>
            <w:proofErr w:type="spellStart"/>
            <w:r w:rsidRPr="009331DE">
              <w:rPr>
                <w:rFonts w:ascii="Arial" w:eastAsia="Times New Roman" w:hAnsi="Arial" w:cs="Arial"/>
                <w:iCs/>
                <w:sz w:val="22"/>
                <w:szCs w:val="22"/>
                <w:lang w:eastAsia="en-GB"/>
              </w:rPr>
              <w:t>PostDoc</w:t>
            </w:r>
            <w:proofErr w:type="spellEnd"/>
            <w:r w:rsidRPr="009331DE">
              <w:rPr>
                <w:rFonts w:ascii="Arial" w:eastAsia="Times New Roman" w:hAnsi="Arial" w:cs="Arial"/>
                <w:iCs/>
                <w:sz w:val="22"/>
                <w:szCs w:val="22"/>
                <w:lang w:eastAsia="en-GB"/>
              </w:rPr>
              <w:t xml:space="preserve"> network within the NIHR ARC,</w:t>
            </w:r>
            <w:r>
              <w:rPr>
                <w:rFonts w:ascii="Arial" w:eastAsia="Times New Roman" w:hAnsi="Arial" w:cs="Arial"/>
                <w:i/>
                <w:sz w:val="22"/>
                <w:szCs w:val="22"/>
                <w:lang w:eastAsia="en-GB"/>
              </w:rPr>
              <w:t xml:space="preserve"> would you like to be added to this mailing list for future events, webinars and upcoming courses? </w:t>
            </w:r>
          </w:p>
          <w:p w14:paraId="3A72D79B" w14:textId="77777777" w:rsidR="009E1D3A" w:rsidRDefault="009E1D3A" w:rsidP="009E1D3A">
            <w:pPr>
              <w:rPr>
                <w:rFonts w:ascii="Arial" w:eastAsia="Times New Roman" w:hAnsi="Arial" w:cs="Arial"/>
                <w:sz w:val="22"/>
                <w:szCs w:val="22"/>
                <w:lang w:eastAsia="en-GB"/>
              </w:rPr>
            </w:pPr>
          </w:p>
        </w:tc>
        <w:tc>
          <w:tcPr>
            <w:tcW w:w="5157" w:type="dxa"/>
            <w:gridSpan w:val="2"/>
            <w:tcBorders>
              <w:top w:val="single" w:sz="4" w:space="0" w:color="auto"/>
              <w:left w:val="single" w:sz="4" w:space="0" w:color="auto"/>
              <w:bottom w:val="single" w:sz="4" w:space="0" w:color="auto"/>
              <w:right w:val="single" w:sz="4" w:space="0" w:color="auto"/>
            </w:tcBorders>
          </w:tcPr>
          <w:p w14:paraId="62C6319E" w14:textId="0219A4BD" w:rsidR="009E1D3A" w:rsidRDefault="009E1D3A" w:rsidP="009E1D3A">
            <w:pPr>
              <w:rPr>
                <w:rFonts w:ascii="Arial" w:eastAsia="Times New Roman" w:hAnsi="Arial" w:cs="Arial"/>
                <w:sz w:val="22"/>
                <w:szCs w:val="22"/>
                <w:lang w:eastAsia="en-GB"/>
              </w:rPr>
            </w:pPr>
            <w:r>
              <w:rPr>
                <w:rFonts w:ascii="Arial" w:eastAsia="Times New Roman" w:hAnsi="Arial" w:cs="Arial"/>
                <w:sz w:val="22"/>
                <w:szCs w:val="22"/>
                <w:lang w:eastAsia="en-GB"/>
              </w:rPr>
              <w:t xml:space="preserve">Yes   </w:t>
            </w:r>
            <w:r w:rsidRPr="00E504F5">
              <w:rPr>
                <w:rFonts w:ascii="Arial" w:eastAsia="Times New Roman" w:hAnsi="Arial" w:cs="Arial"/>
                <w:sz w:val="22"/>
                <w:szCs w:val="20"/>
                <w:lang w:eastAsia="en-GB"/>
              </w:rPr>
              <w:fldChar w:fldCharType="begin">
                <w:ffData>
                  <w:name w:val="Text824"/>
                  <w:enabled/>
                  <w:calcOnExit w:val="0"/>
                  <w:textInput/>
                </w:ffData>
              </w:fldChar>
            </w:r>
            <w:r w:rsidRPr="00A12E4F">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r w:rsidR="009E1D3A" w14:paraId="2AAACEF3" w14:textId="77777777" w:rsidTr="00775B6B">
        <w:trPr>
          <w:cantSplit/>
          <w:trHeight w:hRule="exact" w:val="566"/>
        </w:trPr>
        <w:tc>
          <w:tcPr>
            <w:tcW w:w="5157" w:type="dxa"/>
            <w:vMerge/>
            <w:tcBorders>
              <w:left w:val="single" w:sz="4" w:space="0" w:color="auto"/>
              <w:bottom w:val="single" w:sz="4" w:space="0" w:color="auto"/>
              <w:right w:val="single" w:sz="4" w:space="0" w:color="auto"/>
            </w:tcBorders>
          </w:tcPr>
          <w:p w14:paraId="18F22449" w14:textId="77777777" w:rsidR="009E1D3A" w:rsidRDefault="009E1D3A" w:rsidP="009E1D3A">
            <w:pPr>
              <w:rPr>
                <w:rFonts w:ascii="Arial" w:eastAsia="Times New Roman" w:hAnsi="Arial" w:cs="Arial"/>
                <w:sz w:val="22"/>
                <w:szCs w:val="22"/>
                <w:lang w:eastAsia="en-GB"/>
              </w:rPr>
            </w:pPr>
          </w:p>
        </w:tc>
        <w:tc>
          <w:tcPr>
            <w:tcW w:w="5157" w:type="dxa"/>
            <w:gridSpan w:val="2"/>
            <w:tcBorders>
              <w:top w:val="single" w:sz="4" w:space="0" w:color="auto"/>
              <w:left w:val="single" w:sz="4" w:space="0" w:color="auto"/>
              <w:bottom w:val="single" w:sz="4" w:space="0" w:color="auto"/>
              <w:right w:val="single" w:sz="4" w:space="0" w:color="auto"/>
            </w:tcBorders>
          </w:tcPr>
          <w:p w14:paraId="1C66B141" w14:textId="2CD195A4" w:rsidR="009E1D3A" w:rsidRDefault="009E1D3A" w:rsidP="009E1D3A">
            <w:pPr>
              <w:rPr>
                <w:rFonts w:ascii="Arial" w:eastAsia="Times New Roman" w:hAnsi="Arial" w:cs="Arial"/>
                <w:sz w:val="22"/>
                <w:szCs w:val="22"/>
                <w:lang w:eastAsia="en-GB"/>
              </w:rPr>
            </w:pPr>
            <w:r>
              <w:rPr>
                <w:rFonts w:ascii="Arial" w:eastAsia="Times New Roman" w:hAnsi="Arial" w:cs="Arial"/>
                <w:sz w:val="22"/>
                <w:szCs w:val="22"/>
                <w:lang w:eastAsia="en-GB"/>
              </w:rPr>
              <w:t xml:space="preserve">No    </w:t>
            </w:r>
            <w:r w:rsidRPr="00E504F5">
              <w:rPr>
                <w:rFonts w:ascii="Arial" w:eastAsia="Times New Roman" w:hAnsi="Arial" w:cs="Arial"/>
                <w:sz w:val="22"/>
                <w:szCs w:val="20"/>
                <w:lang w:eastAsia="en-GB"/>
              </w:rPr>
              <w:fldChar w:fldCharType="begin">
                <w:ffData>
                  <w:name w:val="Text824"/>
                  <w:enabled/>
                  <w:calcOnExit w:val="0"/>
                  <w:textInput/>
                </w:ffData>
              </w:fldChar>
            </w:r>
            <w:r w:rsidRPr="00A12E4F">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bl>
    <w:p w14:paraId="4398B081" w14:textId="77777777" w:rsidR="00812AF1" w:rsidRDefault="00812AF1" w:rsidP="008741AC">
      <w:pPr>
        <w:rPr>
          <w:rFonts w:ascii="Arial" w:eastAsia="Times New Roman" w:hAnsi="Arial" w:cs="Arial"/>
          <w:szCs w:val="20"/>
          <w:lang w:eastAsia="en-GB"/>
        </w:rPr>
      </w:pPr>
    </w:p>
    <w:p w14:paraId="53B82A64" w14:textId="4B9B97F3" w:rsidR="00812AF1" w:rsidRPr="00B3055D" w:rsidRDefault="00F35F7B" w:rsidP="001A5A46">
      <w:pPr>
        <w:pStyle w:val="ListParagraph"/>
        <w:numPr>
          <w:ilvl w:val="0"/>
          <w:numId w:val="29"/>
        </w:numPr>
        <w:rPr>
          <w:rFonts w:ascii="Arial" w:eastAsia="Times New Roman" w:hAnsi="Arial" w:cs="Arial"/>
          <w:b/>
          <w:sz w:val="22"/>
          <w:szCs w:val="20"/>
          <w:lang w:eastAsia="en-GB"/>
        </w:rPr>
      </w:pPr>
      <w:r>
        <w:rPr>
          <w:rFonts w:ascii="Arial" w:eastAsia="Times New Roman" w:hAnsi="Arial" w:cs="Arial"/>
          <w:b/>
          <w:sz w:val="22"/>
          <w:szCs w:val="20"/>
          <w:lang w:eastAsia="en-GB"/>
        </w:rPr>
        <w:t>Zoom Platform</w:t>
      </w:r>
    </w:p>
    <w:tbl>
      <w:tblPr>
        <w:tblW w:w="10314" w:type="dxa"/>
        <w:tblLayout w:type="fixed"/>
        <w:tblLook w:val="0000" w:firstRow="0" w:lastRow="0" w:firstColumn="0" w:lastColumn="0" w:noHBand="0" w:noVBand="0"/>
      </w:tblPr>
      <w:tblGrid>
        <w:gridCol w:w="5157"/>
        <w:gridCol w:w="5157"/>
      </w:tblGrid>
      <w:tr w:rsidR="00812AF1" w:rsidRPr="00BD4E02" w14:paraId="3FEDFC17" w14:textId="77777777" w:rsidTr="00F35F7B">
        <w:trPr>
          <w:cantSplit/>
          <w:trHeight w:hRule="exact" w:val="1732"/>
        </w:trPr>
        <w:tc>
          <w:tcPr>
            <w:tcW w:w="10314" w:type="dxa"/>
            <w:gridSpan w:val="2"/>
            <w:tcBorders>
              <w:top w:val="single" w:sz="6" w:space="0" w:color="auto"/>
              <w:left w:val="single" w:sz="6" w:space="0" w:color="auto"/>
              <w:bottom w:val="single" w:sz="6" w:space="0" w:color="auto"/>
              <w:right w:val="single" w:sz="6" w:space="0" w:color="auto"/>
            </w:tcBorders>
          </w:tcPr>
          <w:p w14:paraId="119F54C0" w14:textId="079CB635" w:rsidR="00812AF1" w:rsidRPr="00F35F7B" w:rsidRDefault="00F35F7B" w:rsidP="00052BF8">
            <w:pPr>
              <w:rPr>
                <w:rFonts w:ascii="Arial" w:eastAsia="Times New Roman" w:hAnsi="Arial" w:cs="Arial"/>
                <w:sz w:val="22"/>
                <w:szCs w:val="22"/>
                <w:lang w:eastAsia="en-GB"/>
              </w:rPr>
            </w:pPr>
            <w:r>
              <w:rPr>
                <w:rFonts w:ascii="Arial" w:eastAsia="Times New Roman" w:hAnsi="Arial" w:cs="Arial"/>
                <w:sz w:val="22"/>
                <w:szCs w:val="22"/>
                <w:lang w:eastAsia="en-GB"/>
              </w:rPr>
              <w:t xml:space="preserve">This year the Winter School will be entirely online </w:t>
            </w:r>
            <w:r w:rsidR="000B4C91" w:rsidRPr="00F35F7B">
              <w:rPr>
                <w:rFonts w:ascii="Arial" w:eastAsia="Times New Roman" w:hAnsi="Arial" w:cs="Arial"/>
                <w:sz w:val="22"/>
                <w:szCs w:val="22"/>
                <w:lang w:eastAsia="en-GB"/>
              </w:rPr>
              <w:t xml:space="preserve">using the zoom platform. It </w:t>
            </w:r>
            <w:r w:rsidR="00E56360" w:rsidRPr="00F35F7B">
              <w:rPr>
                <w:rFonts w:ascii="Arial" w:eastAsia="Times New Roman" w:hAnsi="Arial" w:cs="Arial"/>
                <w:sz w:val="22"/>
                <w:szCs w:val="22"/>
                <w:lang w:eastAsia="en-GB"/>
              </w:rPr>
              <w:t>would</w:t>
            </w:r>
            <w:r w:rsidR="000B4C91" w:rsidRPr="00F35F7B">
              <w:rPr>
                <w:rFonts w:ascii="Arial" w:eastAsia="Times New Roman" w:hAnsi="Arial" w:cs="Arial"/>
                <w:sz w:val="22"/>
                <w:szCs w:val="22"/>
                <w:lang w:eastAsia="en-GB"/>
              </w:rPr>
              <w:t xml:space="preserve"> be a great opportunity for researchers to network and so we recommend you leave your videos </w:t>
            </w:r>
            <w:r w:rsidR="00E56360" w:rsidRPr="00F35F7B">
              <w:rPr>
                <w:rFonts w:ascii="Arial" w:eastAsia="Times New Roman" w:hAnsi="Arial" w:cs="Arial"/>
                <w:sz w:val="22"/>
                <w:szCs w:val="22"/>
                <w:lang w:eastAsia="en-GB"/>
              </w:rPr>
              <w:t xml:space="preserve">on and your microphones muted, </w:t>
            </w:r>
            <w:r w:rsidR="000B4C91" w:rsidRPr="00F35F7B">
              <w:rPr>
                <w:rFonts w:ascii="Arial" w:eastAsia="Times New Roman" w:hAnsi="Arial" w:cs="Arial"/>
                <w:sz w:val="22"/>
                <w:szCs w:val="22"/>
                <w:lang w:eastAsia="en-GB"/>
              </w:rPr>
              <w:t>unless asked to do otherwise by the moderator.</w:t>
            </w:r>
          </w:p>
          <w:p w14:paraId="28830937" w14:textId="77777777" w:rsidR="00812AF1" w:rsidRPr="00F35F7B" w:rsidRDefault="00812AF1" w:rsidP="00052BF8">
            <w:pPr>
              <w:rPr>
                <w:rFonts w:ascii="Arial" w:eastAsia="Times New Roman" w:hAnsi="Arial" w:cs="Arial"/>
                <w:sz w:val="22"/>
                <w:szCs w:val="22"/>
                <w:lang w:eastAsia="en-GB"/>
              </w:rPr>
            </w:pPr>
          </w:p>
          <w:p w14:paraId="75119E2C" w14:textId="29717485" w:rsidR="00F35F7B" w:rsidRPr="00F35F7B" w:rsidRDefault="00807231" w:rsidP="00901EDB">
            <w:pPr>
              <w:rPr>
                <w:rFonts w:ascii="Arial" w:eastAsia="Times New Roman" w:hAnsi="Arial" w:cs="Arial"/>
                <w:sz w:val="22"/>
                <w:szCs w:val="22"/>
                <w:lang w:eastAsia="en-GB"/>
              </w:rPr>
            </w:pPr>
            <w:r w:rsidRPr="00F35F7B">
              <w:rPr>
                <w:rFonts w:ascii="Arial" w:eastAsia="Times New Roman" w:hAnsi="Arial" w:cs="Arial"/>
                <w:sz w:val="22"/>
                <w:szCs w:val="22"/>
                <w:lang w:eastAsia="en-GB"/>
              </w:rPr>
              <w:t xml:space="preserve">This will </w:t>
            </w:r>
            <w:r w:rsidR="00901EDB" w:rsidRPr="00F35F7B">
              <w:rPr>
                <w:rFonts w:ascii="Arial" w:eastAsia="Times New Roman" w:hAnsi="Arial" w:cs="Arial"/>
                <w:sz w:val="22"/>
                <w:szCs w:val="22"/>
                <w:lang w:eastAsia="en-GB"/>
              </w:rPr>
              <w:t xml:space="preserve">also </w:t>
            </w:r>
            <w:r w:rsidRPr="00F35F7B">
              <w:rPr>
                <w:rFonts w:ascii="Arial" w:eastAsia="Times New Roman" w:hAnsi="Arial" w:cs="Arial"/>
                <w:sz w:val="22"/>
                <w:szCs w:val="22"/>
                <w:lang w:eastAsia="en-GB"/>
              </w:rPr>
              <w:t>be a good opportunity</w:t>
            </w:r>
            <w:r w:rsidR="00901EDB" w:rsidRPr="00F35F7B">
              <w:rPr>
                <w:rFonts w:ascii="Arial" w:eastAsia="Times New Roman" w:hAnsi="Arial" w:cs="Arial"/>
                <w:sz w:val="22"/>
                <w:szCs w:val="22"/>
                <w:lang w:eastAsia="en-GB"/>
              </w:rPr>
              <w:t xml:space="preserve"> to share ideas with other researchers and for you to meet </w:t>
            </w:r>
            <w:r w:rsidRPr="00F35F7B">
              <w:rPr>
                <w:rFonts w:ascii="Arial" w:eastAsia="Times New Roman" w:hAnsi="Arial" w:cs="Arial"/>
                <w:sz w:val="22"/>
                <w:szCs w:val="22"/>
                <w:lang w:eastAsia="en-GB"/>
              </w:rPr>
              <w:t>other students on the course</w:t>
            </w:r>
            <w:r w:rsidR="00F35F7B" w:rsidRPr="00F35F7B">
              <w:rPr>
                <w:rFonts w:ascii="Arial" w:eastAsia="Times New Roman" w:hAnsi="Arial" w:cs="Arial"/>
                <w:sz w:val="22"/>
                <w:szCs w:val="22"/>
                <w:lang w:eastAsia="en-GB"/>
              </w:rPr>
              <w:t>.</w:t>
            </w:r>
          </w:p>
        </w:tc>
      </w:tr>
      <w:tr w:rsidR="00F35F7B" w:rsidRPr="00BD4E02" w14:paraId="08A05BC1" w14:textId="77777777" w:rsidTr="00D33438">
        <w:trPr>
          <w:cantSplit/>
          <w:trHeight w:val="814"/>
        </w:trPr>
        <w:tc>
          <w:tcPr>
            <w:tcW w:w="5157" w:type="dxa"/>
            <w:vMerge w:val="restart"/>
            <w:tcBorders>
              <w:top w:val="single" w:sz="6" w:space="0" w:color="auto"/>
              <w:left w:val="single" w:sz="6" w:space="0" w:color="auto"/>
              <w:right w:val="single" w:sz="6" w:space="0" w:color="auto"/>
            </w:tcBorders>
          </w:tcPr>
          <w:p w14:paraId="45195A5D" w14:textId="53DCFBDD" w:rsidR="00F35F7B" w:rsidRPr="00F35F7B" w:rsidRDefault="00F35F7B" w:rsidP="00052BF8">
            <w:pPr>
              <w:rPr>
                <w:rFonts w:ascii="Arial" w:eastAsia="Times New Roman" w:hAnsi="Arial" w:cs="Arial"/>
                <w:sz w:val="22"/>
                <w:szCs w:val="22"/>
                <w:lang w:eastAsia="en-GB"/>
              </w:rPr>
            </w:pPr>
            <w:r w:rsidRPr="00F35F7B">
              <w:rPr>
                <w:rFonts w:ascii="Arial" w:eastAsia="Times New Roman" w:hAnsi="Arial" w:cs="Arial"/>
                <w:sz w:val="22"/>
                <w:szCs w:val="22"/>
                <w:lang w:eastAsia="en-GB"/>
              </w:rPr>
              <w:t>We will be recording the</w:t>
            </w:r>
            <w:r>
              <w:rPr>
                <w:rFonts w:ascii="Arial" w:eastAsia="Times New Roman" w:hAnsi="Arial" w:cs="Arial"/>
                <w:sz w:val="22"/>
                <w:szCs w:val="22"/>
                <w:lang w:eastAsia="en-GB"/>
              </w:rPr>
              <w:t>se</w:t>
            </w:r>
            <w:r w:rsidRPr="00F35F7B">
              <w:rPr>
                <w:rFonts w:ascii="Arial" w:eastAsia="Times New Roman" w:hAnsi="Arial" w:cs="Arial"/>
                <w:sz w:val="22"/>
                <w:szCs w:val="22"/>
                <w:lang w:eastAsia="en-GB"/>
              </w:rPr>
              <w:t xml:space="preserve"> sessions, </w:t>
            </w:r>
            <w:r w:rsidRPr="00E33096">
              <w:rPr>
                <w:rFonts w:ascii="Arial" w:eastAsia="Times New Roman" w:hAnsi="Arial" w:cs="Arial"/>
                <w:b/>
                <w:bCs/>
                <w:sz w:val="22"/>
                <w:szCs w:val="22"/>
                <w:lang w:eastAsia="en-GB"/>
              </w:rPr>
              <w:t xml:space="preserve">do you consent to be recorded, </w:t>
            </w:r>
            <w:r>
              <w:rPr>
                <w:rFonts w:ascii="Arial" w:eastAsia="Times New Roman" w:hAnsi="Arial" w:cs="Arial"/>
                <w:sz w:val="22"/>
                <w:szCs w:val="22"/>
                <w:lang w:eastAsia="en-GB"/>
              </w:rPr>
              <w:t xml:space="preserve">it is likely we will use these videos again as training videos or as an advertisement of our course? </w:t>
            </w:r>
          </w:p>
        </w:tc>
        <w:tc>
          <w:tcPr>
            <w:tcW w:w="5157" w:type="dxa"/>
            <w:tcBorders>
              <w:top w:val="single" w:sz="6" w:space="0" w:color="auto"/>
              <w:left w:val="single" w:sz="6" w:space="0" w:color="auto"/>
              <w:bottom w:val="single" w:sz="6" w:space="0" w:color="auto"/>
              <w:right w:val="single" w:sz="6" w:space="0" w:color="auto"/>
            </w:tcBorders>
          </w:tcPr>
          <w:p w14:paraId="0B925A56" w14:textId="0A912C00" w:rsidR="00F35F7B" w:rsidRPr="00F35F7B" w:rsidRDefault="00F35F7B" w:rsidP="00052BF8">
            <w:pPr>
              <w:rPr>
                <w:rFonts w:ascii="Arial" w:eastAsia="Times New Roman" w:hAnsi="Arial" w:cs="Arial"/>
                <w:sz w:val="22"/>
                <w:szCs w:val="22"/>
                <w:lang w:eastAsia="en-GB"/>
              </w:rPr>
            </w:pPr>
            <w:r w:rsidRPr="00F35F7B">
              <w:rPr>
                <w:rFonts w:ascii="Arial" w:eastAsia="Times New Roman" w:hAnsi="Arial" w:cs="Arial"/>
                <w:sz w:val="22"/>
                <w:szCs w:val="22"/>
                <w:lang w:eastAsia="en-GB"/>
              </w:rPr>
              <w:t xml:space="preserve">Yes   </w:t>
            </w:r>
            <w:r w:rsidRPr="00F35F7B">
              <w:rPr>
                <w:rFonts w:ascii="Arial" w:eastAsia="Times New Roman" w:hAnsi="Arial" w:cs="Arial"/>
                <w:sz w:val="22"/>
                <w:szCs w:val="20"/>
                <w:lang w:eastAsia="en-GB"/>
              </w:rPr>
              <w:fldChar w:fldCharType="begin">
                <w:ffData>
                  <w:name w:val="Text824"/>
                  <w:enabled/>
                  <w:calcOnExit w:val="0"/>
                  <w:textInput/>
                </w:ffData>
              </w:fldChar>
            </w:r>
            <w:r w:rsidRPr="00F35F7B">
              <w:rPr>
                <w:rFonts w:ascii="Arial" w:eastAsia="Times New Roman" w:hAnsi="Arial" w:cs="Arial"/>
                <w:sz w:val="22"/>
                <w:szCs w:val="20"/>
                <w:lang w:eastAsia="en-GB"/>
              </w:rPr>
              <w:instrText xml:space="preserve"> FORMTEXT </w:instrText>
            </w:r>
            <w:r w:rsidRPr="00F35F7B">
              <w:rPr>
                <w:rFonts w:ascii="Arial" w:eastAsia="Times New Roman" w:hAnsi="Arial" w:cs="Arial"/>
                <w:sz w:val="22"/>
                <w:szCs w:val="20"/>
                <w:lang w:eastAsia="en-GB"/>
              </w:rPr>
            </w:r>
            <w:r w:rsidRPr="00F35F7B">
              <w:rPr>
                <w:rFonts w:ascii="Arial" w:eastAsia="Times New Roman" w:hAnsi="Arial" w:cs="Arial"/>
                <w:sz w:val="22"/>
                <w:szCs w:val="20"/>
                <w:lang w:eastAsia="en-GB"/>
              </w:rPr>
              <w:fldChar w:fldCharType="separate"/>
            </w:r>
            <w:r w:rsidRPr="00F35F7B">
              <w:rPr>
                <w:rFonts w:ascii="Arial" w:eastAsia="Times New Roman" w:hAnsi="Arial" w:cs="Arial"/>
                <w:sz w:val="22"/>
                <w:szCs w:val="20"/>
                <w:lang w:eastAsia="en-GB"/>
              </w:rPr>
              <w:t> </w:t>
            </w:r>
            <w:r w:rsidRPr="00F35F7B">
              <w:rPr>
                <w:rFonts w:ascii="Arial" w:eastAsia="Times New Roman" w:hAnsi="Arial" w:cs="Arial"/>
                <w:sz w:val="22"/>
                <w:szCs w:val="20"/>
                <w:lang w:eastAsia="en-GB"/>
              </w:rPr>
              <w:t> </w:t>
            </w:r>
            <w:r w:rsidRPr="00F35F7B">
              <w:rPr>
                <w:rFonts w:ascii="Arial" w:eastAsia="Times New Roman" w:hAnsi="Arial" w:cs="Arial"/>
                <w:sz w:val="22"/>
                <w:szCs w:val="20"/>
                <w:lang w:eastAsia="en-GB"/>
              </w:rPr>
              <w:t> </w:t>
            </w:r>
            <w:r w:rsidRPr="00F35F7B">
              <w:rPr>
                <w:rFonts w:ascii="Arial" w:eastAsia="Times New Roman" w:hAnsi="Arial" w:cs="Arial"/>
                <w:sz w:val="22"/>
                <w:szCs w:val="20"/>
                <w:lang w:eastAsia="en-GB"/>
              </w:rPr>
              <w:t> </w:t>
            </w:r>
            <w:r w:rsidRPr="00F35F7B">
              <w:rPr>
                <w:rFonts w:ascii="Arial" w:eastAsia="Times New Roman" w:hAnsi="Arial" w:cs="Arial"/>
                <w:sz w:val="22"/>
                <w:szCs w:val="20"/>
                <w:lang w:eastAsia="en-GB"/>
              </w:rPr>
              <w:t> </w:t>
            </w:r>
            <w:r w:rsidRPr="00F35F7B">
              <w:rPr>
                <w:rFonts w:ascii="Arial" w:eastAsia="Times New Roman" w:hAnsi="Arial" w:cs="Arial"/>
                <w:sz w:val="22"/>
                <w:szCs w:val="20"/>
                <w:lang w:eastAsia="en-GB"/>
              </w:rPr>
              <w:fldChar w:fldCharType="end"/>
            </w:r>
          </w:p>
        </w:tc>
      </w:tr>
      <w:tr w:rsidR="00F35F7B" w:rsidRPr="00BD4E02" w14:paraId="1EF4E15D" w14:textId="77777777" w:rsidTr="00D33438">
        <w:trPr>
          <w:cantSplit/>
          <w:trHeight w:hRule="exact" w:val="814"/>
        </w:trPr>
        <w:tc>
          <w:tcPr>
            <w:tcW w:w="5157" w:type="dxa"/>
            <w:vMerge/>
            <w:tcBorders>
              <w:left w:val="single" w:sz="6" w:space="0" w:color="auto"/>
              <w:bottom w:val="single" w:sz="6" w:space="0" w:color="auto"/>
              <w:right w:val="single" w:sz="6" w:space="0" w:color="auto"/>
            </w:tcBorders>
          </w:tcPr>
          <w:p w14:paraId="2734843E" w14:textId="77777777" w:rsidR="00F35F7B" w:rsidRPr="000B4C91" w:rsidRDefault="00F35F7B" w:rsidP="00052BF8">
            <w:pPr>
              <w:rPr>
                <w:rFonts w:ascii="Arial" w:eastAsia="Times New Roman" w:hAnsi="Arial" w:cs="Arial"/>
                <w:sz w:val="22"/>
                <w:szCs w:val="22"/>
                <w:highlight w:val="yellow"/>
                <w:lang w:eastAsia="en-GB"/>
              </w:rPr>
            </w:pPr>
          </w:p>
        </w:tc>
        <w:tc>
          <w:tcPr>
            <w:tcW w:w="5157" w:type="dxa"/>
            <w:tcBorders>
              <w:top w:val="single" w:sz="6" w:space="0" w:color="auto"/>
              <w:left w:val="single" w:sz="6" w:space="0" w:color="auto"/>
              <w:bottom w:val="single" w:sz="6" w:space="0" w:color="auto"/>
              <w:right w:val="single" w:sz="6" w:space="0" w:color="auto"/>
            </w:tcBorders>
          </w:tcPr>
          <w:p w14:paraId="10EE3F08" w14:textId="4B992223" w:rsidR="00F35F7B" w:rsidRPr="000B4C91" w:rsidRDefault="00F35F7B" w:rsidP="00052BF8">
            <w:pPr>
              <w:rPr>
                <w:rFonts w:ascii="Arial" w:eastAsia="Times New Roman" w:hAnsi="Arial" w:cs="Arial"/>
                <w:sz w:val="22"/>
                <w:szCs w:val="22"/>
                <w:highlight w:val="yellow"/>
                <w:lang w:eastAsia="en-GB"/>
              </w:rPr>
            </w:pPr>
            <w:r>
              <w:rPr>
                <w:rFonts w:ascii="Arial" w:eastAsia="Times New Roman" w:hAnsi="Arial" w:cs="Arial"/>
                <w:sz w:val="22"/>
                <w:szCs w:val="22"/>
                <w:lang w:eastAsia="en-GB"/>
              </w:rPr>
              <w:t xml:space="preserve">No    </w:t>
            </w:r>
            <w:r w:rsidRPr="00E504F5">
              <w:rPr>
                <w:rFonts w:ascii="Arial" w:eastAsia="Times New Roman" w:hAnsi="Arial" w:cs="Arial"/>
                <w:sz w:val="22"/>
                <w:szCs w:val="20"/>
                <w:lang w:eastAsia="en-GB"/>
              </w:rPr>
              <w:fldChar w:fldCharType="begin">
                <w:ffData>
                  <w:name w:val="Text824"/>
                  <w:enabled/>
                  <w:calcOnExit w:val="0"/>
                  <w:textInput/>
                </w:ffData>
              </w:fldChar>
            </w:r>
            <w:r w:rsidRPr="00F35F7B">
              <w:rPr>
                <w:rFonts w:ascii="Arial" w:eastAsia="Times New Roman" w:hAnsi="Arial" w:cs="Arial"/>
                <w:sz w:val="22"/>
                <w:szCs w:val="20"/>
                <w:lang w:eastAsia="en-GB"/>
              </w:rPr>
              <w:instrText xml:space="preserve"> FORMTEXT </w:instrText>
            </w:r>
            <w:r w:rsidRPr="00E504F5">
              <w:rPr>
                <w:rFonts w:ascii="Arial" w:eastAsia="Times New Roman" w:hAnsi="Arial" w:cs="Arial"/>
                <w:sz w:val="22"/>
                <w:szCs w:val="20"/>
                <w:lang w:eastAsia="en-GB"/>
              </w:rPr>
            </w:r>
            <w:r w:rsidRPr="00E504F5">
              <w:rPr>
                <w:rFonts w:ascii="Arial" w:eastAsia="Times New Roman" w:hAnsi="Arial" w:cs="Arial"/>
                <w:sz w:val="22"/>
                <w:szCs w:val="20"/>
                <w:lang w:eastAsia="en-GB"/>
              </w:rPr>
              <w:fldChar w:fldCharType="separate"/>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t> </w:t>
            </w:r>
            <w:r w:rsidRPr="00E504F5">
              <w:rPr>
                <w:rFonts w:ascii="Arial" w:eastAsia="Times New Roman" w:hAnsi="Arial" w:cs="Arial"/>
                <w:sz w:val="22"/>
                <w:szCs w:val="20"/>
                <w:lang w:eastAsia="en-GB"/>
              </w:rPr>
              <w:fldChar w:fldCharType="end"/>
            </w:r>
          </w:p>
        </w:tc>
      </w:tr>
    </w:tbl>
    <w:p w14:paraId="40C6AB32" w14:textId="77777777" w:rsidR="00812AF1" w:rsidRPr="00B3055D" w:rsidRDefault="00812AF1" w:rsidP="00812AF1">
      <w:pPr>
        <w:pStyle w:val="ListParagraph"/>
        <w:ind w:left="360"/>
        <w:rPr>
          <w:rFonts w:ascii="Arial" w:eastAsia="Times New Roman" w:hAnsi="Arial" w:cs="Arial"/>
          <w:b/>
          <w:sz w:val="10"/>
          <w:szCs w:val="20"/>
          <w:lang w:eastAsia="en-GB"/>
        </w:rPr>
      </w:pPr>
    </w:p>
    <w:p w14:paraId="20A27A9A" w14:textId="77777777" w:rsidR="00812AF1" w:rsidRPr="00B3055D" w:rsidRDefault="00812AF1" w:rsidP="008741AC">
      <w:pPr>
        <w:pStyle w:val="ListParagraph"/>
        <w:numPr>
          <w:ilvl w:val="0"/>
          <w:numId w:val="29"/>
        </w:numPr>
        <w:rPr>
          <w:rFonts w:ascii="Arial" w:eastAsia="Times New Roman" w:hAnsi="Arial" w:cs="Arial"/>
          <w:b/>
          <w:sz w:val="22"/>
          <w:szCs w:val="20"/>
          <w:lang w:eastAsia="en-GB"/>
        </w:rPr>
      </w:pPr>
      <w:r w:rsidRPr="00812AF1">
        <w:rPr>
          <w:rFonts w:ascii="Arial" w:eastAsia="Times New Roman" w:hAnsi="Arial" w:cs="Arial"/>
          <w:b/>
          <w:sz w:val="22"/>
          <w:szCs w:val="20"/>
          <w:lang w:eastAsia="en-GB"/>
        </w:rPr>
        <w:t>Required signatures</w:t>
      </w:r>
    </w:p>
    <w:tbl>
      <w:tblPr>
        <w:tblW w:w="10314" w:type="dxa"/>
        <w:tblLayout w:type="fixed"/>
        <w:tblLook w:val="0000" w:firstRow="0" w:lastRow="0" w:firstColumn="0" w:lastColumn="0" w:noHBand="0" w:noVBand="0"/>
      </w:tblPr>
      <w:tblGrid>
        <w:gridCol w:w="4219"/>
        <w:gridCol w:w="1843"/>
        <w:gridCol w:w="4252"/>
      </w:tblGrid>
      <w:tr w:rsidR="00812AF1" w:rsidRPr="008741AC" w14:paraId="2674605B" w14:textId="77777777" w:rsidTr="00B3055D">
        <w:trPr>
          <w:cantSplit/>
          <w:trHeight w:hRule="exact" w:val="665"/>
        </w:trPr>
        <w:tc>
          <w:tcPr>
            <w:tcW w:w="10314" w:type="dxa"/>
            <w:gridSpan w:val="3"/>
            <w:tcBorders>
              <w:top w:val="single" w:sz="4" w:space="0" w:color="auto"/>
              <w:left w:val="single" w:sz="4" w:space="0" w:color="auto"/>
              <w:bottom w:val="single" w:sz="4" w:space="0" w:color="auto"/>
              <w:right w:val="single" w:sz="4" w:space="0" w:color="auto"/>
            </w:tcBorders>
          </w:tcPr>
          <w:p w14:paraId="14462CD5" w14:textId="77777777" w:rsidR="00812AF1" w:rsidRDefault="00812AF1" w:rsidP="0071053C">
            <w:pPr>
              <w:numPr>
                <w:ilvl w:val="12"/>
                <w:numId w:val="0"/>
              </w:numPr>
              <w:ind w:firstLine="14"/>
              <w:rPr>
                <w:rFonts w:ascii="Arial" w:eastAsia="Times New Roman" w:hAnsi="Arial" w:cs="Arial"/>
                <w:b/>
                <w:sz w:val="22"/>
                <w:szCs w:val="22"/>
                <w:lang w:eastAsia="en-GB"/>
              </w:rPr>
            </w:pPr>
          </w:p>
          <w:p w14:paraId="63329469" w14:textId="53CECC14" w:rsidR="00812AF1" w:rsidRPr="00064860" w:rsidRDefault="00D627F0" w:rsidP="0071053C">
            <w:pPr>
              <w:numPr>
                <w:ilvl w:val="12"/>
                <w:numId w:val="0"/>
              </w:numPr>
              <w:ind w:firstLine="14"/>
              <w:rPr>
                <w:rFonts w:ascii="Arial" w:eastAsia="Times New Roman" w:hAnsi="Arial" w:cs="Arial"/>
                <w:b/>
                <w:sz w:val="22"/>
                <w:szCs w:val="22"/>
                <w:lang w:eastAsia="en-GB"/>
              </w:rPr>
            </w:pPr>
            <w:r>
              <w:rPr>
                <w:rFonts w:ascii="Arial" w:eastAsia="Times New Roman" w:hAnsi="Arial" w:cs="Arial"/>
                <w:b/>
                <w:sz w:val="22"/>
                <w:szCs w:val="22"/>
                <w:lang w:eastAsia="en-GB"/>
              </w:rPr>
              <w:t>Applicant</w:t>
            </w:r>
            <w:r w:rsidR="00812AF1">
              <w:rPr>
                <w:rFonts w:ascii="Arial" w:eastAsia="Times New Roman" w:hAnsi="Arial" w:cs="Arial"/>
                <w:b/>
                <w:sz w:val="22"/>
                <w:szCs w:val="22"/>
                <w:lang w:eastAsia="en-GB"/>
              </w:rPr>
              <w:t>:</w:t>
            </w:r>
          </w:p>
        </w:tc>
      </w:tr>
      <w:tr w:rsidR="00B3055D" w:rsidRPr="008741AC" w14:paraId="18648A5A" w14:textId="77777777" w:rsidTr="00091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56"/>
        </w:trPr>
        <w:tc>
          <w:tcPr>
            <w:tcW w:w="10314" w:type="dxa"/>
            <w:gridSpan w:val="3"/>
            <w:tcBorders>
              <w:left w:val="single" w:sz="4" w:space="0" w:color="auto"/>
            </w:tcBorders>
          </w:tcPr>
          <w:p w14:paraId="59A13F3A" w14:textId="77777777" w:rsidR="00B3055D" w:rsidRPr="00D627F0" w:rsidRDefault="00B3055D" w:rsidP="00E807ED">
            <w:pPr>
              <w:rPr>
                <w:rFonts w:ascii="Arial" w:eastAsia="Times New Roman" w:hAnsi="Arial" w:cs="Arial"/>
                <w:iCs/>
                <w:sz w:val="22"/>
                <w:szCs w:val="20"/>
                <w:lang w:eastAsia="en-GB"/>
              </w:rPr>
            </w:pPr>
          </w:p>
          <w:p w14:paraId="0FCA7EC3" w14:textId="2C999644" w:rsidR="00B3055D" w:rsidRDefault="00B3055D" w:rsidP="00091589">
            <w:pPr>
              <w:rPr>
                <w:rFonts w:ascii="Arial" w:eastAsia="Times New Roman" w:hAnsi="Arial" w:cs="Arial"/>
                <w:b/>
                <w:iCs/>
                <w:szCs w:val="20"/>
                <w:lang w:eastAsia="en-GB"/>
              </w:rPr>
            </w:pPr>
            <w:r w:rsidRPr="00D627F0">
              <w:rPr>
                <w:rFonts w:ascii="Arial" w:eastAsia="Times New Roman" w:hAnsi="Arial" w:cs="Arial"/>
                <w:b/>
                <w:iCs/>
                <w:szCs w:val="20"/>
                <w:lang w:eastAsia="en-GB"/>
              </w:rPr>
              <w:t xml:space="preserve">There are limited places on this fully-funded course sponsored by </w:t>
            </w:r>
            <w:r w:rsidR="000E52F1" w:rsidRPr="00D627F0">
              <w:rPr>
                <w:rFonts w:ascii="Arial" w:eastAsia="Times New Roman" w:hAnsi="Arial" w:cs="Arial"/>
                <w:b/>
                <w:iCs/>
                <w:szCs w:val="20"/>
                <w:lang w:eastAsia="en-GB"/>
              </w:rPr>
              <w:t>ARC</w:t>
            </w:r>
            <w:r w:rsidRPr="00D627F0">
              <w:rPr>
                <w:rFonts w:ascii="Arial" w:eastAsia="Times New Roman" w:hAnsi="Arial" w:cs="Arial"/>
                <w:b/>
                <w:iCs/>
                <w:szCs w:val="20"/>
                <w:lang w:eastAsia="en-GB"/>
              </w:rPr>
              <w:t xml:space="preserve"> South London. Non-attendance will result in a financial penalty to the sponsors and will deprive other students of the opportunity to attend.</w:t>
            </w:r>
          </w:p>
          <w:p w14:paraId="1B267942" w14:textId="77777777" w:rsidR="00E33096" w:rsidRPr="00D627F0" w:rsidRDefault="00E33096" w:rsidP="00091589">
            <w:pPr>
              <w:rPr>
                <w:rFonts w:ascii="Arial" w:eastAsia="Times New Roman" w:hAnsi="Arial" w:cs="Arial"/>
                <w:b/>
                <w:iCs/>
                <w:szCs w:val="20"/>
                <w:lang w:eastAsia="en-GB"/>
              </w:rPr>
            </w:pPr>
          </w:p>
          <w:p w14:paraId="666DABCB" w14:textId="34B5BDB4" w:rsidR="00B3055D" w:rsidRPr="008741AC" w:rsidRDefault="00B3055D" w:rsidP="00B3055D">
            <w:pPr>
              <w:spacing w:before="80"/>
              <w:rPr>
                <w:rFonts w:ascii="Arial" w:eastAsia="Times New Roman" w:hAnsi="Arial" w:cs="Arial"/>
                <w:sz w:val="22"/>
                <w:szCs w:val="20"/>
                <w:lang w:eastAsia="en-GB"/>
              </w:rPr>
            </w:pPr>
            <w:r>
              <w:rPr>
                <w:rFonts w:ascii="Arial" w:eastAsia="Times New Roman" w:hAnsi="Arial" w:cs="Arial"/>
                <w:sz w:val="22"/>
                <w:szCs w:val="20"/>
                <w:lang w:eastAsia="en-GB"/>
              </w:rPr>
              <w:t xml:space="preserve">I confirm that I have been released from my studies and/or employment and am available to fully attend the </w:t>
            </w:r>
            <w:r w:rsidR="000B4C91">
              <w:rPr>
                <w:rFonts w:ascii="Arial" w:eastAsia="Times New Roman" w:hAnsi="Arial" w:cs="Arial"/>
                <w:sz w:val="22"/>
                <w:szCs w:val="20"/>
                <w:lang w:eastAsia="en-GB"/>
              </w:rPr>
              <w:t>Winter</w:t>
            </w:r>
            <w:r>
              <w:rPr>
                <w:rFonts w:ascii="Arial" w:eastAsia="Times New Roman" w:hAnsi="Arial" w:cs="Arial"/>
                <w:sz w:val="22"/>
                <w:szCs w:val="20"/>
                <w:lang w:eastAsia="en-GB"/>
              </w:rPr>
              <w:t xml:space="preserve"> School on </w:t>
            </w:r>
            <w:r w:rsidR="00A12E4F">
              <w:rPr>
                <w:rFonts w:ascii="Arial" w:eastAsia="Times New Roman" w:hAnsi="Arial" w:cs="Arial"/>
                <w:sz w:val="22"/>
                <w:szCs w:val="20"/>
                <w:lang w:eastAsia="en-GB"/>
              </w:rPr>
              <w:t>7</w:t>
            </w:r>
            <w:r w:rsidRPr="00B3055D">
              <w:rPr>
                <w:rFonts w:ascii="Arial" w:eastAsia="Times New Roman" w:hAnsi="Arial" w:cs="Arial"/>
                <w:sz w:val="22"/>
                <w:szCs w:val="20"/>
                <w:vertAlign w:val="superscript"/>
                <w:lang w:eastAsia="en-GB"/>
              </w:rPr>
              <w:t>th</w:t>
            </w:r>
            <w:r>
              <w:rPr>
                <w:rFonts w:ascii="Arial" w:eastAsia="Times New Roman" w:hAnsi="Arial" w:cs="Arial"/>
                <w:sz w:val="22"/>
                <w:szCs w:val="20"/>
                <w:lang w:eastAsia="en-GB"/>
              </w:rPr>
              <w:t xml:space="preserve"> and </w:t>
            </w:r>
            <w:r w:rsidR="00A12E4F">
              <w:rPr>
                <w:rFonts w:ascii="Arial" w:eastAsia="Times New Roman" w:hAnsi="Arial" w:cs="Arial"/>
                <w:sz w:val="22"/>
                <w:szCs w:val="20"/>
                <w:lang w:eastAsia="en-GB"/>
              </w:rPr>
              <w:t>8</w:t>
            </w:r>
            <w:r w:rsidRPr="00B3055D">
              <w:rPr>
                <w:rFonts w:ascii="Arial" w:eastAsia="Times New Roman" w:hAnsi="Arial" w:cs="Arial"/>
                <w:sz w:val="22"/>
                <w:szCs w:val="20"/>
                <w:vertAlign w:val="superscript"/>
                <w:lang w:eastAsia="en-GB"/>
              </w:rPr>
              <w:t>th</w:t>
            </w:r>
            <w:r>
              <w:rPr>
                <w:rFonts w:ascii="Arial" w:eastAsia="Times New Roman" w:hAnsi="Arial" w:cs="Arial"/>
                <w:sz w:val="22"/>
                <w:szCs w:val="20"/>
                <w:lang w:eastAsia="en-GB"/>
              </w:rPr>
              <w:t xml:space="preserve"> </w:t>
            </w:r>
            <w:r w:rsidR="00A12E4F">
              <w:rPr>
                <w:rFonts w:ascii="Arial" w:eastAsia="Times New Roman" w:hAnsi="Arial" w:cs="Arial"/>
                <w:sz w:val="22"/>
                <w:szCs w:val="20"/>
                <w:lang w:eastAsia="en-GB"/>
              </w:rPr>
              <w:t>December</w:t>
            </w:r>
            <w:r>
              <w:rPr>
                <w:rFonts w:ascii="Arial" w:eastAsia="Times New Roman" w:hAnsi="Arial" w:cs="Arial"/>
                <w:sz w:val="22"/>
                <w:szCs w:val="20"/>
                <w:lang w:eastAsia="en-GB"/>
              </w:rPr>
              <w:t xml:space="preserve"> 20</w:t>
            </w:r>
            <w:r w:rsidR="00A12E4F">
              <w:rPr>
                <w:rFonts w:ascii="Arial" w:eastAsia="Times New Roman" w:hAnsi="Arial" w:cs="Arial"/>
                <w:sz w:val="22"/>
                <w:szCs w:val="20"/>
                <w:lang w:eastAsia="en-GB"/>
              </w:rPr>
              <w:t>20</w:t>
            </w:r>
            <w:r>
              <w:rPr>
                <w:rFonts w:ascii="Arial" w:eastAsia="Times New Roman" w:hAnsi="Arial" w:cs="Arial"/>
                <w:sz w:val="22"/>
                <w:szCs w:val="20"/>
                <w:lang w:eastAsia="en-GB"/>
              </w:rPr>
              <w:t xml:space="preserve">. </w:t>
            </w:r>
          </w:p>
        </w:tc>
      </w:tr>
      <w:tr w:rsidR="0071053C" w:rsidRPr="008741AC" w14:paraId="692AC921" w14:textId="77777777" w:rsidTr="00091589">
        <w:trPr>
          <w:cantSplit/>
          <w:trHeight w:hRule="exact" w:val="582"/>
        </w:trPr>
        <w:tc>
          <w:tcPr>
            <w:tcW w:w="6062" w:type="dxa"/>
            <w:gridSpan w:val="2"/>
            <w:tcBorders>
              <w:top w:val="single" w:sz="4" w:space="0" w:color="auto"/>
              <w:left w:val="single" w:sz="4" w:space="0" w:color="auto"/>
              <w:bottom w:val="single" w:sz="4" w:space="0" w:color="auto"/>
              <w:right w:val="single" w:sz="4" w:space="0" w:color="auto"/>
            </w:tcBorders>
          </w:tcPr>
          <w:p w14:paraId="641C5EFB" w14:textId="77777777" w:rsidR="0071053C" w:rsidRPr="008741AC" w:rsidRDefault="0071053C" w:rsidP="0042588F">
            <w:pPr>
              <w:spacing w:before="80"/>
              <w:rPr>
                <w:rFonts w:ascii="Arial" w:eastAsia="Times New Roman" w:hAnsi="Arial" w:cs="Arial"/>
                <w:sz w:val="22"/>
                <w:szCs w:val="20"/>
                <w:lang w:eastAsia="en-GB"/>
              </w:rPr>
            </w:pPr>
            <w:r w:rsidRPr="008741AC">
              <w:rPr>
                <w:rFonts w:ascii="Arial" w:eastAsia="Times New Roman" w:hAnsi="Arial" w:cs="Arial"/>
                <w:sz w:val="22"/>
                <w:szCs w:val="20"/>
                <w:lang w:eastAsia="en-GB"/>
              </w:rPr>
              <w:t>Signature</w:t>
            </w:r>
            <w:r w:rsidR="00B3055D">
              <w:rPr>
                <w:rFonts w:ascii="Arial" w:eastAsia="Times New Roman" w:hAnsi="Arial" w:cs="Arial"/>
                <w:sz w:val="22"/>
                <w:szCs w:val="20"/>
                <w:lang w:eastAsia="en-GB"/>
              </w:rPr>
              <w:t>:</w:t>
            </w:r>
          </w:p>
        </w:tc>
        <w:tc>
          <w:tcPr>
            <w:tcW w:w="4252" w:type="dxa"/>
            <w:tcBorders>
              <w:top w:val="single" w:sz="4" w:space="0" w:color="auto"/>
              <w:left w:val="single" w:sz="4" w:space="0" w:color="auto"/>
              <w:bottom w:val="single" w:sz="4" w:space="0" w:color="auto"/>
              <w:right w:val="single" w:sz="4" w:space="0" w:color="auto"/>
            </w:tcBorders>
          </w:tcPr>
          <w:p w14:paraId="2C9848BA" w14:textId="7896603A" w:rsidR="0071053C" w:rsidRPr="008741AC" w:rsidRDefault="00091589" w:rsidP="0042588F">
            <w:pPr>
              <w:spacing w:before="80"/>
              <w:rPr>
                <w:rFonts w:ascii="Arial" w:eastAsia="Times New Roman" w:hAnsi="Arial" w:cs="Arial"/>
                <w:sz w:val="22"/>
                <w:szCs w:val="20"/>
                <w:lang w:eastAsia="en-GB"/>
              </w:rPr>
            </w:pPr>
            <w:r>
              <w:rPr>
                <w:rFonts w:ascii="Arial" w:eastAsia="Times New Roman" w:hAnsi="Arial" w:cs="Arial"/>
                <w:sz w:val="22"/>
                <w:szCs w:val="20"/>
                <w:lang w:eastAsia="en-GB"/>
              </w:rPr>
              <w:t>Date:</w:t>
            </w:r>
          </w:p>
        </w:tc>
      </w:tr>
      <w:tr w:rsidR="0071053C" w:rsidRPr="008741AC" w14:paraId="6D1328F4" w14:textId="77777777" w:rsidTr="00425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26"/>
        </w:trPr>
        <w:tc>
          <w:tcPr>
            <w:tcW w:w="4219" w:type="dxa"/>
            <w:tcBorders>
              <w:left w:val="single" w:sz="4" w:space="0" w:color="auto"/>
            </w:tcBorders>
          </w:tcPr>
          <w:p w14:paraId="2972F4B8" w14:textId="77777777" w:rsidR="0071053C" w:rsidRPr="008741AC" w:rsidRDefault="0071053C" w:rsidP="0042588F">
            <w:pPr>
              <w:spacing w:before="80"/>
              <w:rPr>
                <w:rFonts w:ascii="Arial" w:eastAsia="Times New Roman" w:hAnsi="Arial" w:cs="Arial"/>
                <w:sz w:val="22"/>
                <w:szCs w:val="20"/>
                <w:lang w:eastAsia="en-GB"/>
              </w:rPr>
            </w:pPr>
            <w:r w:rsidRPr="00BC0F27">
              <w:rPr>
                <w:rFonts w:ascii="Arial" w:eastAsia="Times New Roman" w:hAnsi="Arial" w:cs="Arial"/>
                <w:sz w:val="22"/>
                <w:szCs w:val="20"/>
                <w:lang w:eastAsia="en-GB"/>
              </w:rPr>
              <w:t>Initials and name in BLOCK CAPITALS</w:t>
            </w:r>
          </w:p>
        </w:tc>
        <w:tc>
          <w:tcPr>
            <w:tcW w:w="6095" w:type="dxa"/>
            <w:gridSpan w:val="2"/>
          </w:tcPr>
          <w:p w14:paraId="3A2308BE" w14:textId="77777777" w:rsidR="0071053C" w:rsidRPr="008741AC" w:rsidRDefault="0071053C" w:rsidP="0042588F">
            <w:pPr>
              <w:spacing w:before="80"/>
              <w:rPr>
                <w:rFonts w:ascii="Arial" w:eastAsia="Times New Roman" w:hAnsi="Arial" w:cs="Arial"/>
                <w:sz w:val="22"/>
                <w:szCs w:val="20"/>
                <w:lang w:eastAsia="en-GB"/>
              </w:rPr>
            </w:pPr>
          </w:p>
        </w:tc>
      </w:tr>
    </w:tbl>
    <w:p w14:paraId="131700DE" w14:textId="77777777" w:rsidR="00757D65" w:rsidRPr="00112CD9" w:rsidRDefault="00757D65" w:rsidP="00757D65">
      <w:pPr>
        <w:spacing w:before="120"/>
        <w:rPr>
          <w:rFonts w:ascii="Arial" w:eastAsia="Times New Roman" w:hAnsi="Arial" w:cs="Arial"/>
          <w:sz w:val="6"/>
          <w:szCs w:val="20"/>
          <w:lang w:eastAsia="en-GB"/>
        </w:rPr>
      </w:pPr>
    </w:p>
    <w:tbl>
      <w:tblPr>
        <w:tblW w:w="10314" w:type="dxa"/>
        <w:tblLayout w:type="fixed"/>
        <w:tblLook w:val="0000" w:firstRow="0" w:lastRow="0" w:firstColumn="0" w:lastColumn="0" w:noHBand="0" w:noVBand="0"/>
      </w:tblPr>
      <w:tblGrid>
        <w:gridCol w:w="4219"/>
        <w:gridCol w:w="1856"/>
        <w:gridCol w:w="4239"/>
      </w:tblGrid>
      <w:tr w:rsidR="00812AF1" w:rsidRPr="008741AC" w14:paraId="49750953" w14:textId="77777777" w:rsidTr="00B3055D">
        <w:trPr>
          <w:cantSplit/>
          <w:trHeight w:hRule="exact" w:val="689"/>
        </w:trPr>
        <w:tc>
          <w:tcPr>
            <w:tcW w:w="10314" w:type="dxa"/>
            <w:gridSpan w:val="3"/>
            <w:tcBorders>
              <w:top w:val="single" w:sz="4" w:space="0" w:color="auto"/>
              <w:left w:val="single" w:sz="4" w:space="0" w:color="auto"/>
              <w:bottom w:val="single" w:sz="4" w:space="0" w:color="auto"/>
              <w:right w:val="single" w:sz="4" w:space="0" w:color="auto"/>
            </w:tcBorders>
          </w:tcPr>
          <w:p w14:paraId="74891199" w14:textId="4E09415A" w:rsidR="00812AF1" w:rsidRPr="00064860" w:rsidRDefault="00812AF1" w:rsidP="00812AF1">
            <w:pPr>
              <w:numPr>
                <w:ilvl w:val="12"/>
                <w:numId w:val="0"/>
              </w:numPr>
              <w:spacing w:before="120"/>
              <w:rPr>
                <w:rFonts w:ascii="Arial" w:eastAsia="Times New Roman" w:hAnsi="Arial" w:cs="Arial"/>
                <w:b/>
                <w:sz w:val="22"/>
                <w:szCs w:val="22"/>
                <w:lang w:eastAsia="en-GB"/>
              </w:rPr>
            </w:pPr>
            <w:r w:rsidRPr="00064860">
              <w:rPr>
                <w:rFonts w:ascii="Arial" w:eastAsia="Times New Roman" w:hAnsi="Arial" w:cs="Arial"/>
                <w:b/>
                <w:sz w:val="22"/>
                <w:szCs w:val="22"/>
                <w:lang w:eastAsia="en-GB"/>
              </w:rPr>
              <w:t>Thesis Supervisor:</w:t>
            </w:r>
          </w:p>
        </w:tc>
      </w:tr>
      <w:tr w:rsidR="00812AF1" w:rsidRPr="008741AC" w14:paraId="443E3DA1" w14:textId="77777777" w:rsidTr="00091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54"/>
        </w:trPr>
        <w:tc>
          <w:tcPr>
            <w:tcW w:w="10314" w:type="dxa"/>
            <w:gridSpan w:val="3"/>
            <w:tcBorders>
              <w:left w:val="single" w:sz="4" w:space="0" w:color="auto"/>
            </w:tcBorders>
          </w:tcPr>
          <w:p w14:paraId="4A8AA73A" w14:textId="52642A23" w:rsidR="00812AF1" w:rsidRPr="008741AC" w:rsidRDefault="00812AF1" w:rsidP="00073BCF">
            <w:pPr>
              <w:spacing w:before="120"/>
              <w:rPr>
                <w:rFonts w:ascii="Arial" w:eastAsia="Times New Roman" w:hAnsi="Arial" w:cs="Arial"/>
                <w:sz w:val="22"/>
                <w:szCs w:val="20"/>
                <w:lang w:eastAsia="en-GB"/>
              </w:rPr>
            </w:pPr>
            <w:r>
              <w:rPr>
                <w:rFonts w:ascii="Arial" w:eastAsia="Times New Roman" w:hAnsi="Arial" w:cs="Arial"/>
                <w:sz w:val="22"/>
                <w:szCs w:val="20"/>
                <w:lang w:eastAsia="en-GB"/>
              </w:rPr>
              <w:t xml:space="preserve"> I </w:t>
            </w:r>
            <w:r w:rsidR="00073BCF">
              <w:rPr>
                <w:rFonts w:ascii="Arial" w:eastAsia="Times New Roman" w:hAnsi="Arial" w:cs="Arial"/>
                <w:sz w:val="22"/>
                <w:szCs w:val="20"/>
                <w:lang w:eastAsia="en-GB"/>
              </w:rPr>
              <w:t xml:space="preserve">can </w:t>
            </w:r>
            <w:r>
              <w:rPr>
                <w:rFonts w:ascii="Arial" w:eastAsia="Times New Roman" w:hAnsi="Arial" w:cs="Arial"/>
                <w:sz w:val="22"/>
                <w:szCs w:val="20"/>
                <w:lang w:eastAsia="en-GB"/>
              </w:rPr>
              <w:t xml:space="preserve">confirm that my student will be attending the PhD </w:t>
            </w:r>
            <w:r w:rsidR="000B4C91">
              <w:rPr>
                <w:rFonts w:ascii="Arial" w:eastAsia="Times New Roman" w:hAnsi="Arial" w:cs="Arial"/>
                <w:sz w:val="22"/>
                <w:szCs w:val="20"/>
                <w:lang w:eastAsia="en-GB"/>
              </w:rPr>
              <w:t>Winter</w:t>
            </w:r>
            <w:r>
              <w:rPr>
                <w:rFonts w:ascii="Arial" w:eastAsia="Times New Roman" w:hAnsi="Arial" w:cs="Arial"/>
                <w:sz w:val="22"/>
                <w:szCs w:val="20"/>
                <w:lang w:eastAsia="en-GB"/>
              </w:rPr>
              <w:t xml:space="preserve"> School on </w:t>
            </w:r>
            <w:r w:rsidR="00073BCF">
              <w:rPr>
                <w:rFonts w:ascii="Arial" w:eastAsia="Times New Roman" w:hAnsi="Arial" w:cs="Arial"/>
                <w:sz w:val="22"/>
                <w:szCs w:val="20"/>
                <w:lang w:eastAsia="en-GB"/>
              </w:rPr>
              <w:t>7</w:t>
            </w:r>
            <w:r w:rsidR="001A5A46" w:rsidRPr="001A5A46">
              <w:rPr>
                <w:rFonts w:ascii="Arial" w:eastAsia="Times New Roman" w:hAnsi="Arial" w:cs="Arial"/>
                <w:sz w:val="22"/>
                <w:szCs w:val="20"/>
                <w:vertAlign w:val="superscript"/>
                <w:lang w:eastAsia="en-GB"/>
              </w:rPr>
              <w:t>th</w:t>
            </w:r>
            <w:r w:rsidR="001A5A46">
              <w:rPr>
                <w:rFonts w:ascii="Arial" w:eastAsia="Times New Roman" w:hAnsi="Arial" w:cs="Arial"/>
                <w:sz w:val="22"/>
                <w:szCs w:val="20"/>
                <w:lang w:eastAsia="en-GB"/>
              </w:rPr>
              <w:t xml:space="preserve"> and </w:t>
            </w:r>
            <w:r w:rsidR="00073BCF">
              <w:rPr>
                <w:rFonts w:ascii="Arial" w:eastAsia="Times New Roman" w:hAnsi="Arial" w:cs="Arial"/>
                <w:sz w:val="22"/>
                <w:szCs w:val="20"/>
                <w:lang w:eastAsia="en-GB"/>
              </w:rPr>
              <w:t>8</w:t>
            </w:r>
            <w:r w:rsidR="001A5A46" w:rsidRPr="001A5A46">
              <w:rPr>
                <w:rFonts w:ascii="Arial" w:eastAsia="Times New Roman" w:hAnsi="Arial" w:cs="Arial"/>
                <w:sz w:val="22"/>
                <w:szCs w:val="20"/>
                <w:vertAlign w:val="superscript"/>
                <w:lang w:eastAsia="en-GB"/>
              </w:rPr>
              <w:t>th</w:t>
            </w:r>
            <w:r w:rsidR="001A5A46">
              <w:rPr>
                <w:rFonts w:ascii="Arial" w:eastAsia="Times New Roman" w:hAnsi="Arial" w:cs="Arial"/>
                <w:sz w:val="22"/>
                <w:szCs w:val="20"/>
                <w:lang w:eastAsia="en-GB"/>
              </w:rPr>
              <w:t xml:space="preserve"> </w:t>
            </w:r>
            <w:r w:rsidR="00073BCF">
              <w:rPr>
                <w:rFonts w:ascii="Arial" w:eastAsia="Times New Roman" w:hAnsi="Arial" w:cs="Arial"/>
                <w:sz w:val="22"/>
                <w:szCs w:val="20"/>
                <w:lang w:eastAsia="en-GB"/>
              </w:rPr>
              <w:t>December 2020</w:t>
            </w:r>
            <w:r>
              <w:rPr>
                <w:rFonts w:ascii="Arial" w:eastAsia="Times New Roman" w:hAnsi="Arial" w:cs="Arial"/>
                <w:sz w:val="22"/>
                <w:szCs w:val="20"/>
                <w:lang w:eastAsia="en-GB"/>
              </w:rPr>
              <w:t>.</w:t>
            </w:r>
          </w:p>
        </w:tc>
      </w:tr>
      <w:tr w:rsidR="00812AF1" w:rsidRPr="008741AC" w14:paraId="1325B801" w14:textId="77777777" w:rsidTr="00091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075" w:type="dxa"/>
            <w:gridSpan w:val="2"/>
            <w:tcBorders>
              <w:left w:val="single" w:sz="4" w:space="0" w:color="auto"/>
              <w:right w:val="single" w:sz="4" w:space="0" w:color="auto"/>
            </w:tcBorders>
          </w:tcPr>
          <w:p w14:paraId="22CF0FFF" w14:textId="77777777" w:rsidR="00812AF1" w:rsidRPr="008741AC" w:rsidRDefault="00812AF1" w:rsidP="00052BF8">
            <w:pPr>
              <w:spacing w:before="120"/>
              <w:rPr>
                <w:rFonts w:ascii="Arial" w:eastAsia="Times New Roman" w:hAnsi="Arial" w:cs="Arial"/>
                <w:sz w:val="22"/>
                <w:szCs w:val="20"/>
                <w:lang w:eastAsia="en-GB"/>
              </w:rPr>
            </w:pPr>
            <w:r w:rsidRPr="008741AC">
              <w:rPr>
                <w:rFonts w:ascii="Arial" w:eastAsia="Times New Roman" w:hAnsi="Arial" w:cs="Arial"/>
                <w:sz w:val="22"/>
                <w:szCs w:val="20"/>
                <w:lang w:eastAsia="en-GB"/>
              </w:rPr>
              <w:t>Signature</w:t>
            </w:r>
            <w:r w:rsidR="00B3055D">
              <w:rPr>
                <w:rFonts w:ascii="Arial" w:eastAsia="Times New Roman" w:hAnsi="Arial" w:cs="Arial"/>
                <w:sz w:val="22"/>
                <w:szCs w:val="20"/>
                <w:lang w:eastAsia="en-GB"/>
              </w:rPr>
              <w:t>:</w:t>
            </w:r>
          </w:p>
        </w:tc>
        <w:tc>
          <w:tcPr>
            <w:tcW w:w="4239" w:type="dxa"/>
            <w:tcBorders>
              <w:left w:val="single" w:sz="4" w:space="0" w:color="auto"/>
            </w:tcBorders>
          </w:tcPr>
          <w:p w14:paraId="74419608" w14:textId="0AC5B744" w:rsidR="00812AF1" w:rsidRPr="008741AC" w:rsidRDefault="00091589" w:rsidP="00052BF8">
            <w:pPr>
              <w:spacing w:before="120"/>
              <w:rPr>
                <w:rFonts w:ascii="Arial" w:eastAsia="Times New Roman" w:hAnsi="Arial" w:cs="Arial"/>
                <w:sz w:val="22"/>
                <w:szCs w:val="20"/>
                <w:lang w:eastAsia="en-GB"/>
              </w:rPr>
            </w:pPr>
            <w:r>
              <w:rPr>
                <w:rFonts w:ascii="Arial" w:eastAsia="Times New Roman" w:hAnsi="Arial" w:cs="Arial"/>
                <w:sz w:val="22"/>
                <w:szCs w:val="20"/>
                <w:lang w:eastAsia="en-GB"/>
              </w:rPr>
              <w:t>Date:</w:t>
            </w:r>
          </w:p>
        </w:tc>
      </w:tr>
      <w:tr w:rsidR="00812AF1" w:rsidRPr="008741AC" w14:paraId="100ECDB2" w14:textId="77777777" w:rsidTr="00091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56"/>
        </w:trPr>
        <w:tc>
          <w:tcPr>
            <w:tcW w:w="4219" w:type="dxa"/>
            <w:tcBorders>
              <w:left w:val="single" w:sz="4" w:space="0" w:color="auto"/>
            </w:tcBorders>
          </w:tcPr>
          <w:p w14:paraId="2910C506" w14:textId="240EB845" w:rsidR="00812AF1" w:rsidRPr="008741AC" w:rsidRDefault="00812AF1" w:rsidP="00052BF8">
            <w:pPr>
              <w:spacing w:before="80"/>
              <w:rPr>
                <w:rFonts w:ascii="Arial" w:eastAsia="Times New Roman" w:hAnsi="Arial" w:cs="Arial"/>
                <w:sz w:val="22"/>
                <w:szCs w:val="20"/>
                <w:lang w:eastAsia="en-GB"/>
              </w:rPr>
            </w:pPr>
            <w:r w:rsidRPr="00BC0F27">
              <w:rPr>
                <w:rFonts w:ascii="Arial" w:eastAsia="Times New Roman" w:hAnsi="Arial" w:cs="Arial"/>
                <w:sz w:val="22"/>
                <w:szCs w:val="20"/>
                <w:lang w:eastAsia="en-GB"/>
              </w:rPr>
              <w:t>Initials and name in BLOCK CAPITALS</w:t>
            </w:r>
            <w:r w:rsidR="00091589">
              <w:rPr>
                <w:rFonts w:ascii="Arial" w:eastAsia="Times New Roman" w:hAnsi="Arial" w:cs="Arial"/>
                <w:sz w:val="22"/>
                <w:szCs w:val="20"/>
                <w:lang w:eastAsia="en-GB"/>
              </w:rPr>
              <w:t>:</w:t>
            </w:r>
          </w:p>
        </w:tc>
        <w:tc>
          <w:tcPr>
            <w:tcW w:w="6095" w:type="dxa"/>
            <w:gridSpan w:val="2"/>
          </w:tcPr>
          <w:p w14:paraId="036335AD" w14:textId="77777777" w:rsidR="00812AF1" w:rsidRPr="008741AC" w:rsidRDefault="00812AF1" w:rsidP="00052BF8">
            <w:pPr>
              <w:spacing w:before="80"/>
              <w:rPr>
                <w:rFonts w:ascii="Arial" w:eastAsia="Times New Roman" w:hAnsi="Arial" w:cs="Arial"/>
                <w:sz w:val="22"/>
                <w:szCs w:val="20"/>
                <w:lang w:eastAsia="en-GB"/>
              </w:rPr>
            </w:pPr>
          </w:p>
        </w:tc>
      </w:tr>
      <w:tr w:rsidR="00091589" w:rsidRPr="008741AC" w14:paraId="5B4015EE" w14:textId="77777777" w:rsidTr="00091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6"/>
        </w:trPr>
        <w:tc>
          <w:tcPr>
            <w:tcW w:w="4219" w:type="dxa"/>
            <w:tcBorders>
              <w:left w:val="single" w:sz="4" w:space="0" w:color="auto"/>
            </w:tcBorders>
          </w:tcPr>
          <w:p w14:paraId="5C6D7E5D" w14:textId="76885447" w:rsidR="00091589" w:rsidRPr="00BC0F27" w:rsidRDefault="00091589" w:rsidP="00052BF8">
            <w:pPr>
              <w:spacing w:before="80"/>
              <w:rPr>
                <w:rFonts w:ascii="Arial" w:eastAsia="Times New Roman" w:hAnsi="Arial" w:cs="Arial"/>
                <w:sz w:val="22"/>
                <w:szCs w:val="20"/>
                <w:lang w:eastAsia="en-GB"/>
              </w:rPr>
            </w:pPr>
            <w:r>
              <w:rPr>
                <w:rFonts w:ascii="Arial" w:eastAsia="Times New Roman" w:hAnsi="Arial" w:cs="Arial"/>
                <w:sz w:val="22"/>
                <w:szCs w:val="20"/>
                <w:lang w:eastAsia="en-GB"/>
              </w:rPr>
              <w:t>Email Address of Supervisor:</w:t>
            </w:r>
          </w:p>
        </w:tc>
        <w:tc>
          <w:tcPr>
            <w:tcW w:w="6095" w:type="dxa"/>
            <w:gridSpan w:val="2"/>
          </w:tcPr>
          <w:p w14:paraId="6F95A74D" w14:textId="77777777" w:rsidR="00091589" w:rsidRPr="008741AC" w:rsidRDefault="00091589" w:rsidP="00052BF8">
            <w:pPr>
              <w:spacing w:before="80"/>
              <w:rPr>
                <w:rFonts w:ascii="Arial" w:eastAsia="Times New Roman" w:hAnsi="Arial" w:cs="Arial"/>
                <w:sz w:val="22"/>
                <w:szCs w:val="20"/>
                <w:lang w:eastAsia="en-GB"/>
              </w:rPr>
            </w:pPr>
          </w:p>
        </w:tc>
      </w:tr>
    </w:tbl>
    <w:p w14:paraId="22F5E0B6" w14:textId="7064CCF4" w:rsidR="00812AF1" w:rsidRDefault="00812AF1" w:rsidP="00112CD9">
      <w:pPr>
        <w:spacing w:before="120"/>
        <w:rPr>
          <w:rFonts w:ascii="Arial" w:eastAsia="Times New Roman" w:hAnsi="Arial" w:cs="Arial"/>
          <w:sz w:val="22"/>
          <w:szCs w:val="20"/>
          <w:lang w:eastAsia="en-GB"/>
        </w:rPr>
      </w:pPr>
    </w:p>
    <w:sectPr w:rsidR="00812AF1" w:rsidSect="00F44885">
      <w:headerReference w:type="default" r:id="rId11"/>
      <w:footerReference w:type="default" r:id="rId12"/>
      <w:headerReference w:type="first" r:id="rId13"/>
      <w:footerReference w:type="first" r:id="rId14"/>
      <w:pgSz w:w="11900" w:h="16840"/>
      <w:pgMar w:top="567" w:right="720" w:bottom="567" w:left="720" w:header="340" w:footer="6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7AF32" w14:textId="77777777" w:rsidR="00954346" w:rsidRDefault="00954346">
      <w:r>
        <w:separator/>
      </w:r>
    </w:p>
  </w:endnote>
  <w:endnote w:type="continuationSeparator" w:id="0">
    <w:p w14:paraId="4974F6A6" w14:textId="77777777" w:rsidR="00954346" w:rsidRDefault="0095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Garamond">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002051"/>
      <w:docPartObj>
        <w:docPartGallery w:val="Page Numbers (Bottom of Page)"/>
        <w:docPartUnique/>
      </w:docPartObj>
    </w:sdtPr>
    <w:sdtEndPr>
      <w:rPr>
        <w:noProof/>
      </w:rPr>
    </w:sdtEndPr>
    <w:sdtContent>
      <w:p w14:paraId="345A74E8" w14:textId="230D2CE3" w:rsidR="00B3055D" w:rsidRDefault="00B3055D">
        <w:pPr>
          <w:pStyle w:val="Footer"/>
        </w:pPr>
        <w:r>
          <w:fldChar w:fldCharType="begin"/>
        </w:r>
        <w:r>
          <w:instrText xml:space="preserve"> PAGE   \* MERGEFORMAT </w:instrText>
        </w:r>
        <w:r>
          <w:fldChar w:fldCharType="separate"/>
        </w:r>
        <w:r w:rsidR="00EB24DD">
          <w:rPr>
            <w:noProof/>
          </w:rPr>
          <w:t>2</w:t>
        </w:r>
        <w:r>
          <w:rPr>
            <w:noProof/>
          </w:rPr>
          <w:fldChar w:fldCharType="end"/>
        </w:r>
      </w:p>
    </w:sdtContent>
  </w:sdt>
  <w:p w14:paraId="0D43C99E" w14:textId="77777777" w:rsidR="00300F43" w:rsidRDefault="00300F43" w:rsidP="002A0919">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0D69072D4D777B4C96A20CE0225CEC8B"/>
      </w:placeholder>
      <w:temporary/>
      <w:showingPlcHdr/>
      <w15:appearance w15:val="hidden"/>
    </w:sdtPr>
    <w:sdtEndPr/>
    <w:sdtContent>
      <w:p w14:paraId="4AE32920" w14:textId="77777777" w:rsidR="00A12E4F" w:rsidRDefault="00A12E4F">
        <w:pPr>
          <w:pStyle w:val="Footer"/>
        </w:pPr>
        <w:r>
          <w:t>[Type here]</w:t>
        </w:r>
      </w:p>
    </w:sdtContent>
  </w:sdt>
  <w:p w14:paraId="09F743C8" w14:textId="3DED1248" w:rsidR="00300F43" w:rsidRDefault="0030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830C7" w14:textId="77777777" w:rsidR="00954346" w:rsidRDefault="00954346">
      <w:r>
        <w:separator/>
      </w:r>
    </w:p>
  </w:footnote>
  <w:footnote w:type="continuationSeparator" w:id="0">
    <w:p w14:paraId="6B1A2ECC" w14:textId="77777777" w:rsidR="00954346" w:rsidRDefault="00954346">
      <w:r>
        <w:continuationSeparator/>
      </w:r>
    </w:p>
  </w:footnote>
  <w:footnote w:id="1">
    <w:p w14:paraId="5CD89C07" w14:textId="70E8015C" w:rsidR="00A12E4F" w:rsidRDefault="00A12E4F">
      <w:pPr>
        <w:pStyle w:val="FootnoteText"/>
      </w:pPr>
      <w:r>
        <w:rPr>
          <w:rStyle w:val="FootnoteReference"/>
        </w:rPr>
        <w:footnoteRef/>
      </w:r>
      <w:r>
        <w:t xml:space="preserve"> The PhD Winter School is taking place in December 2020 this year. Normally the school occurs in September and has been called the PhD Summer School. There is no need to attend the Winter School if you have attended our Summer School previously.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F48E" w14:textId="77777777" w:rsidR="00300F43" w:rsidRDefault="00300F43" w:rsidP="002A0919">
    <w:pPr>
      <w:pStyle w:val="Header"/>
      <w:spacing w:line="100" w:lineRule="exact"/>
      <w:ind w:right="142"/>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C50D" w14:textId="392A51E0" w:rsidR="00EB24DD" w:rsidRPr="00F44885" w:rsidRDefault="00CB33FE" w:rsidP="00F44885">
    <w:pPr>
      <w:keepNext/>
      <w:spacing w:after="120"/>
      <w:jc w:val="both"/>
      <w:outlineLvl w:val="1"/>
      <w:rPr>
        <w:rFonts w:ascii="Arial" w:eastAsia="Times New Roman" w:hAnsi="Arial" w:cs="Arial"/>
        <w:b/>
        <w:sz w:val="20"/>
        <w:szCs w:val="20"/>
        <w:lang w:eastAsia="en-GB"/>
      </w:rPr>
    </w:pPr>
    <w:r>
      <w:rPr>
        <w:noProof/>
        <w:lang w:eastAsia="en-GB"/>
      </w:rPr>
      <w:drawing>
        <wp:inline distT="0" distB="0" distL="0" distR="0" wp14:anchorId="3872571E" wp14:editId="1584EDE5">
          <wp:extent cx="4468495" cy="621665"/>
          <wp:effectExtent l="0" t="0" r="0" b="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849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1A1BF9"/>
    <w:multiLevelType w:val="multilevel"/>
    <w:tmpl w:val="5CFA397A"/>
    <w:lvl w:ilvl="0">
      <w:start w:val="1"/>
      <w:numFmt w:val="decimal"/>
      <w:lvlText w:val="%1."/>
      <w:lvlJc w:val="left"/>
      <w:pPr>
        <w:tabs>
          <w:tab w:val="num" w:pos="360"/>
        </w:tabs>
        <w:ind w:left="360" w:hanging="360"/>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14"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15"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16"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356CF6"/>
    <w:multiLevelType w:val="multilevel"/>
    <w:tmpl w:val="B150F2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63380A"/>
    <w:multiLevelType w:val="hybridMultilevel"/>
    <w:tmpl w:val="453CA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6B6A2E"/>
    <w:multiLevelType w:val="hybridMultilevel"/>
    <w:tmpl w:val="6C4AB5E2"/>
    <w:lvl w:ilvl="0" w:tplc="0914B666">
      <w:start w:val="1"/>
      <w:numFmt w:val="decimal"/>
      <w:lvlText w:val="%1."/>
      <w:lvlJc w:val="left"/>
      <w:pPr>
        <w:tabs>
          <w:tab w:val="num" w:pos="-540"/>
        </w:tabs>
        <w:ind w:left="-540" w:hanging="360"/>
      </w:pPr>
      <w:rPr>
        <w:rFonts w:hint="default"/>
      </w:rPr>
    </w:lvl>
    <w:lvl w:ilvl="1" w:tplc="078CC91E" w:tentative="1">
      <w:start w:val="1"/>
      <w:numFmt w:val="lowerLetter"/>
      <w:lvlText w:val="%2."/>
      <w:lvlJc w:val="left"/>
      <w:pPr>
        <w:tabs>
          <w:tab w:val="num" w:pos="180"/>
        </w:tabs>
        <w:ind w:left="180" w:hanging="360"/>
      </w:pPr>
    </w:lvl>
    <w:lvl w:ilvl="2" w:tplc="FA402C9C" w:tentative="1">
      <w:start w:val="1"/>
      <w:numFmt w:val="lowerRoman"/>
      <w:lvlText w:val="%3."/>
      <w:lvlJc w:val="right"/>
      <w:pPr>
        <w:tabs>
          <w:tab w:val="num" w:pos="900"/>
        </w:tabs>
        <w:ind w:left="900" w:hanging="180"/>
      </w:pPr>
    </w:lvl>
    <w:lvl w:ilvl="3" w:tplc="CA5CDF6E" w:tentative="1">
      <w:start w:val="1"/>
      <w:numFmt w:val="decimal"/>
      <w:lvlText w:val="%4."/>
      <w:lvlJc w:val="left"/>
      <w:pPr>
        <w:tabs>
          <w:tab w:val="num" w:pos="1620"/>
        </w:tabs>
        <w:ind w:left="1620" w:hanging="360"/>
      </w:pPr>
    </w:lvl>
    <w:lvl w:ilvl="4" w:tplc="40FA0F70" w:tentative="1">
      <w:start w:val="1"/>
      <w:numFmt w:val="lowerLetter"/>
      <w:lvlText w:val="%5."/>
      <w:lvlJc w:val="left"/>
      <w:pPr>
        <w:tabs>
          <w:tab w:val="num" w:pos="2340"/>
        </w:tabs>
        <w:ind w:left="2340" w:hanging="360"/>
      </w:pPr>
    </w:lvl>
    <w:lvl w:ilvl="5" w:tplc="83EEEB32" w:tentative="1">
      <w:start w:val="1"/>
      <w:numFmt w:val="lowerRoman"/>
      <w:lvlText w:val="%6."/>
      <w:lvlJc w:val="right"/>
      <w:pPr>
        <w:tabs>
          <w:tab w:val="num" w:pos="3060"/>
        </w:tabs>
        <w:ind w:left="3060" w:hanging="180"/>
      </w:pPr>
    </w:lvl>
    <w:lvl w:ilvl="6" w:tplc="8FF647C2" w:tentative="1">
      <w:start w:val="1"/>
      <w:numFmt w:val="decimal"/>
      <w:lvlText w:val="%7."/>
      <w:lvlJc w:val="left"/>
      <w:pPr>
        <w:tabs>
          <w:tab w:val="num" w:pos="3780"/>
        </w:tabs>
        <w:ind w:left="3780" w:hanging="360"/>
      </w:pPr>
    </w:lvl>
    <w:lvl w:ilvl="7" w:tplc="4618566A" w:tentative="1">
      <w:start w:val="1"/>
      <w:numFmt w:val="lowerLetter"/>
      <w:lvlText w:val="%8."/>
      <w:lvlJc w:val="left"/>
      <w:pPr>
        <w:tabs>
          <w:tab w:val="num" w:pos="4500"/>
        </w:tabs>
        <w:ind w:left="4500" w:hanging="360"/>
      </w:pPr>
    </w:lvl>
    <w:lvl w:ilvl="8" w:tplc="737AAD32" w:tentative="1">
      <w:start w:val="1"/>
      <w:numFmt w:val="lowerRoman"/>
      <w:lvlText w:val="%9."/>
      <w:lvlJc w:val="right"/>
      <w:pPr>
        <w:tabs>
          <w:tab w:val="num" w:pos="5220"/>
        </w:tabs>
        <w:ind w:left="5220" w:hanging="180"/>
      </w:pPr>
    </w:lvl>
  </w:abstractNum>
  <w:abstractNum w:abstractNumId="20" w15:restartNumberingAfterBreak="0">
    <w:nsid w:val="307B1F59"/>
    <w:multiLevelType w:val="hybridMultilevel"/>
    <w:tmpl w:val="801C49FC"/>
    <w:lvl w:ilvl="0" w:tplc="27C28658">
      <w:start w:val="1"/>
      <w:numFmt w:val="bullet"/>
      <w:lvlText w:val=""/>
      <w:lvlJc w:val="left"/>
      <w:pPr>
        <w:tabs>
          <w:tab w:val="num" w:pos="720"/>
        </w:tabs>
        <w:ind w:left="720" w:hanging="360"/>
      </w:pPr>
      <w:rPr>
        <w:rFonts w:ascii="Symbol" w:hAnsi="Symbol" w:hint="default"/>
      </w:rPr>
    </w:lvl>
    <w:lvl w:ilvl="1" w:tplc="41A4BCBE" w:tentative="1">
      <w:start w:val="1"/>
      <w:numFmt w:val="bullet"/>
      <w:lvlText w:val="o"/>
      <w:lvlJc w:val="left"/>
      <w:pPr>
        <w:tabs>
          <w:tab w:val="num" w:pos="1440"/>
        </w:tabs>
        <w:ind w:left="1440" w:hanging="360"/>
      </w:pPr>
      <w:rPr>
        <w:rFonts w:ascii="Courier New" w:hAnsi="Courier New" w:hint="default"/>
      </w:rPr>
    </w:lvl>
    <w:lvl w:ilvl="2" w:tplc="6A1051EA" w:tentative="1">
      <w:start w:val="1"/>
      <w:numFmt w:val="bullet"/>
      <w:lvlText w:val=""/>
      <w:lvlJc w:val="left"/>
      <w:pPr>
        <w:tabs>
          <w:tab w:val="num" w:pos="2160"/>
        </w:tabs>
        <w:ind w:left="2160" w:hanging="360"/>
      </w:pPr>
      <w:rPr>
        <w:rFonts w:ascii="Wingdings" w:hAnsi="Wingdings" w:hint="default"/>
      </w:rPr>
    </w:lvl>
    <w:lvl w:ilvl="3" w:tplc="DF08CF88" w:tentative="1">
      <w:start w:val="1"/>
      <w:numFmt w:val="bullet"/>
      <w:lvlText w:val=""/>
      <w:lvlJc w:val="left"/>
      <w:pPr>
        <w:tabs>
          <w:tab w:val="num" w:pos="2880"/>
        </w:tabs>
        <w:ind w:left="2880" w:hanging="360"/>
      </w:pPr>
      <w:rPr>
        <w:rFonts w:ascii="Symbol" w:hAnsi="Symbol" w:hint="default"/>
      </w:rPr>
    </w:lvl>
    <w:lvl w:ilvl="4" w:tplc="51325B20" w:tentative="1">
      <w:start w:val="1"/>
      <w:numFmt w:val="bullet"/>
      <w:lvlText w:val="o"/>
      <w:lvlJc w:val="left"/>
      <w:pPr>
        <w:tabs>
          <w:tab w:val="num" w:pos="3600"/>
        </w:tabs>
        <w:ind w:left="3600" w:hanging="360"/>
      </w:pPr>
      <w:rPr>
        <w:rFonts w:ascii="Courier New" w:hAnsi="Courier New" w:hint="default"/>
      </w:rPr>
    </w:lvl>
    <w:lvl w:ilvl="5" w:tplc="42BEED80" w:tentative="1">
      <w:start w:val="1"/>
      <w:numFmt w:val="bullet"/>
      <w:lvlText w:val=""/>
      <w:lvlJc w:val="left"/>
      <w:pPr>
        <w:tabs>
          <w:tab w:val="num" w:pos="4320"/>
        </w:tabs>
        <w:ind w:left="4320" w:hanging="360"/>
      </w:pPr>
      <w:rPr>
        <w:rFonts w:ascii="Wingdings" w:hAnsi="Wingdings" w:hint="default"/>
      </w:rPr>
    </w:lvl>
    <w:lvl w:ilvl="6" w:tplc="F0E042F0" w:tentative="1">
      <w:start w:val="1"/>
      <w:numFmt w:val="bullet"/>
      <w:lvlText w:val=""/>
      <w:lvlJc w:val="left"/>
      <w:pPr>
        <w:tabs>
          <w:tab w:val="num" w:pos="5040"/>
        </w:tabs>
        <w:ind w:left="5040" w:hanging="360"/>
      </w:pPr>
      <w:rPr>
        <w:rFonts w:ascii="Symbol" w:hAnsi="Symbol" w:hint="default"/>
      </w:rPr>
    </w:lvl>
    <w:lvl w:ilvl="7" w:tplc="68DA0926" w:tentative="1">
      <w:start w:val="1"/>
      <w:numFmt w:val="bullet"/>
      <w:lvlText w:val="o"/>
      <w:lvlJc w:val="left"/>
      <w:pPr>
        <w:tabs>
          <w:tab w:val="num" w:pos="5760"/>
        </w:tabs>
        <w:ind w:left="5760" w:hanging="360"/>
      </w:pPr>
      <w:rPr>
        <w:rFonts w:ascii="Courier New" w:hAnsi="Courier New" w:hint="default"/>
      </w:rPr>
    </w:lvl>
    <w:lvl w:ilvl="8" w:tplc="723E59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B1E38"/>
    <w:multiLevelType w:val="hybridMultilevel"/>
    <w:tmpl w:val="DFF8F226"/>
    <w:lvl w:ilvl="0" w:tplc="00CCD2BA">
      <w:start w:val="4"/>
      <w:numFmt w:val="decimal"/>
      <w:lvlText w:val="%1."/>
      <w:lvlJc w:val="left"/>
      <w:pPr>
        <w:tabs>
          <w:tab w:val="num" w:pos="720"/>
        </w:tabs>
        <w:ind w:left="720" w:hanging="360"/>
      </w:pPr>
      <w:rPr>
        <w:rFonts w:hint="default"/>
      </w:rPr>
    </w:lvl>
    <w:lvl w:ilvl="1" w:tplc="D046AE2A" w:tentative="1">
      <w:start w:val="1"/>
      <w:numFmt w:val="lowerLetter"/>
      <w:lvlText w:val="%2."/>
      <w:lvlJc w:val="left"/>
      <w:pPr>
        <w:tabs>
          <w:tab w:val="num" w:pos="1440"/>
        </w:tabs>
        <w:ind w:left="1440" w:hanging="360"/>
      </w:pPr>
    </w:lvl>
    <w:lvl w:ilvl="2" w:tplc="340062E4" w:tentative="1">
      <w:start w:val="1"/>
      <w:numFmt w:val="lowerRoman"/>
      <w:lvlText w:val="%3."/>
      <w:lvlJc w:val="right"/>
      <w:pPr>
        <w:tabs>
          <w:tab w:val="num" w:pos="2160"/>
        </w:tabs>
        <w:ind w:left="2160" w:hanging="180"/>
      </w:pPr>
    </w:lvl>
    <w:lvl w:ilvl="3" w:tplc="6046F23E" w:tentative="1">
      <w:start w:val="1"/>
      <w:numFmt w:val="decimal"/>
      <w:lvlText w:val="%4."/>
      <w:lvlJc w:val="left"/>
      <w:pPr>
        <w:tabs>
          <w:tab w:val="num" w:pos="2880"/>
        </w:tabs>
        <w:ind w:left="2880" w:hanging="360"/>
      </w:pPr>
    </w:lvl>
    <w:lvl w:ilvl="4" w:tplc="DD62A4D8" w:tentative="1">
      <w:start w:val="1"/>
      <w:numFmt w:val="lowerLetter"/>
      <w:lvlText w:val="%5."/>
      <w:lvlJc w:val="left"/>
      <w:pPr>
        <w:tabs>
          <w:tab w:val="num" w:pos="3600"/>
        </w:tabs>
        <w:ind w:left="3600" w:hanging="360"/>
      </w:pPr>
    </w:lvl>
    <w:lvl w:ilvl="5" w:tplc="837A40EA" w:tentative="1">
      <w:start w:val="1"/>
      <w:numFmt w:val="lowerRoman"/>
      <w:lvlText w:val="%6."/>
      <w:lvlJc w:val="right"/>
      <w:pPr>
        <w:tabs>
          <w:tab w:val="num" w:pos="4320"/>
        </w:tabs>
        <w:ind w:left="4320" w:hanging="180"/>
      </w:pPr>
    </w:lvl>
    <w:lvl w:ilvl="6" w:tplc="D03628B4" w:tentative="1">
      <w:start w:val="1"/>
      <w:numFmt w:val="decimal"/>
      <w:lvlText w:val="%7."/>
      <w:lvlJc w:val="left"/>
      <w:pPr>
        <w:tabs>
          <w:tab w:val="num" w:pos="5040"/>
        </w:tabs>
        <w:ind w:left="5040" w:hanging="360"/>
      </w:pPr>
    </w:lvl>
    <w:lvl w:ilvl="7" w:tplc="E0C0A53C" w:tentative="1">
      <w:start w:val="1"/>
      <w:numFmt w:val="lowerLetter"/>
      <w:lvlText w:val="%8."/>
      <w:lvlJc w:val="left"/>
      <w:pPr>
        <w:tabs>
          <w:tab w:val="num" w:pos="5760"/>
        </w:tabs>
        <w:ind w:left="5760" w:hanging="360"/>
      </w:pPr>
    </w:lvl>
    <w:lvl w:ilvl="8" w:tplc="967EDB9C" w:tentative="1">
      <w:start w:val="1"/>
      <w:numFmt w:val="lowerRoman"/>
      <w:lvlText w:val="%9."/>
      <w:lvlJc w:val="right"/>
      <w:pPr>
        <w:tabs>
          <w:tab w:val="num" w:pos="6480"/>
        </w:tabs>
        <w:ind w:left="6480" w:hanging="180"/>
      </w:pPr>
    </w:lvl>
  </w:abstractNum>
  <w:abstractNum w:abstractNumId="22" w15:restartNumberingAfterBreak="0">
    <w:nsid w:val="327A40F9"/>
    <w:multiLevelType w:val="hybridMultilevel"/>
    <w:tmpl w:val="8118F9EC"/>
    <w:lvl w:ilvl="0" w:tplc="F8821C04">
      <w:start w:val="1"/>
      <w:numFmt w:val="bullet"/>
      <w:lvlText w:val=""/>
      <w:lvlJc w:val="left"/>
      <w:pPr>
        <w:tabs>
          <w:tab w:val="num" w:pos="720"/>
        </w:tabs>
        <w:ind w:left="720" w:hanging="360"/>
      </w:pPr>
      <w:rPr>
        <w:rFonts w:ascii="Symbol" w:hAnsi="Symbol" w:hint="default"/>
      </w:rPr>
    </w:lvl>
    <w:lvl w:ilvl="1" w:tplc="0F8235F6" w:tentative="1">
      <w:start w:val="1"/>
      <w:numFmt w:val="bullet"/>
      <w:lvlText w:val="o"/>
      <w:lvlJc w:val="left"/>
      <w:pPr>
        <w:tabs>
          <w:tab w:val="num" w:pos="1440"/>
        </w:tabs>
        <w:ind w:left="1440" w:hanging="360"/>
      </w:pPr>
      <w:rPr>
        <w:rFonts w:ascii="Courier New" w:hAnsi="Courier New" w:hint="default"/>
      </w:rPr>
    </w:lvl>
    <w:lvl w:ilvl="2" w:tplc="7CAC6966" w:tentative="1">
      <w:start w:val="1"/>
      <w:numFmt w:val="bullet"/>
      <w:lvlText w:val=""/>
      <w:lvlJc w:val="left"/>
      <w:pPr>
        <w:tabs>
          <w:tab w:val="num" w:pos="2160"/>
        </w:tabs>
        <w:ind w:left="2160" w:hanging="360"/>
      </w:pPr>
      <w:rPr>
        <w:rFonts w:ascii="Wingdings" w:hAnsi="Wingdings" w:hint="default"/>
      </w:rPr>
    </w:lvl>
    <w:lvl w:ilvl="3" w:tplc="DADA9782" w:tentative="1">
      <w:start w:val="1"/>
      <w:numFmt w:val="bullet"/>
      <w:lvlText w:val=""/>
      <w:lvlJc w:val="left"/>
      <w:pPr>
        <w:tabs>
          <w:tab w:val="num" w:pos="2880"/>
        </w:tabs>
        <w:ind w:left="2880" w:hanging="360"/>
      </w:pPr>
      <w:rPr>
        <w:rFonts w:ascii="Symbol" w:hAnsi="Symbol" w:hint="default"/>
      </w:rPr>
    </w:lvl>
    <w:lvl w:ilvl="4" w:tplc="D4DA5F22" w:tentative="1">
      <w:start w:val="1"/>
      <w:numFmt w:val="bullet"/>
      <w:lvlText w:val="o"/>
      <w:lvlJc w:val="left"/>
      <w:pPr>
        <w:tabs>
          <w:tab w:val="num" w:pos="3600"/>
        </w:tabs>
        <w:ind w:left="3600" w:hanging="360"/>
      </w:pPr>
      <w:rPr>
        <w:rFonts w:ascii="Courier New" w:hAnsi="Courier New" w:hint="default"/>
      </w:rPr>
    </w:lvl>
    <w:lvl w:ilvl="5" w:tplc="1AEAC78E" w:tentative="1">
      <w:start w:val="1"/>
      <w:numFmt w:val="bullet"/>
      <w:lvlText w:val=""/>
      <w:lvlJc w:val="left"/>
      <w:pPr>
        <w:tabs>
          <w:tab w:val="num" w:pos="4320"/>
        </w:tabs>
        <w:ind w:left="4320" w:hanging="360"/>
      </w:pPr>
      <w:rPr>
        <w:rFonts w:ascii="Wingdings" w:hAnsi="Wingdings" w:hint="default"/>
      </w:rPr>
    </w:lvl>
    <w:lvl w:ilvl="6" w:tplc="15B4EE68" w:tentative="1">
      <w:start w:val="1"/>
      <w:numFmt w:val="bullet"/>
      <w:lvlText w:val=""/>
      <w:lvlJc w:val="left"/>
      <w:pPr>
        <w:tabs>
          <w:tab w:val="num" w:pos="5040"/>
        </w:tabs>
        <w:ind w:left="5040" w:hanging="360"/>
      </w:pPr>
      <w:rPr>
        <w:rFonts w:ascii="Symbol" w:hAnsi="Symbol" w:hint="default"/>
      </w:rPr>
    </w:lvl>
    <w:lvl w:ilvl="7" w:tplc="94949E1E" w:tentative="1">
      <w:start w:val="1"/>
      <w:numFmt w:val="bullet"/>
      <w:lvlText w:val="o"/>
      <w:lvlJc w:val="left"/>
      <w:pPr>
        <w:tabs>
          <w:tab w:val="num" w:pos="5760"/>
        </w:tabs>
        <w:ind w:left="5760" w:hanging="360"/>
      </w:pPr>
      <w:rPr>
        <w:rFonts w:ascii="Courier New" w:hAnsi="Courier New" w:hint="default"/>
      </w:rPr>
    </w:lvl>
    <w:lvl w:ilvl="8" w:tplc="6AFA9A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E004F"/>
    <w:multiLevelType w:val="hybridMultilevel"/>
    <w:tmpl w:val="0A4096B0"/>
    <w:lvl w:ilvl="0" w:tplc="38E41100">
      <w:start w:val="1"/>
      <w:numFmt w:val="bullet"/>
      <w:lvlText w:val=""/>
      <w:lvlJc w:val="left"/>
      <w:pPr>
        <w:tabs>
          <w:tab w:val="num" w:pos="720"/>
        </w:tabs>
        <w:ind w:left="720" w:hanging="360"/>
      </w:pPr>
      <w:rPr>
        <w:rFonts w:ascii="Symbol" w:hAnsi="Symbol" w:hint="default"/>
      </w:rPr>
    </w:lvl>
    <w:lvl w:ilvl="1" w:tplc="78FE02D4" w:tentative="1">
      <w:start w:val="1"/>
      <w:numFmt w:val="bullet"/>
      <w:lvlText w:val="o"/>
      <w:lvlJc w:val="left"/>
      <w:pPr>
        <w:tabs>
          <w:tab w:val="num" w:pos="1440"/>
        </w:tabs>
        <w:ind w:left="1440" w:hanging="360"/>
      </w:pPr>
      <w:rPr>
        <w:rFonts w:ascii="Courier New" w:hAnsi="Courier New" w:hint="default"/>
      </w:rPr>
    </w:lvl>
    <w:lvl w:ilvl="2" w:tplc="E932B51A" w:tentative="1">
      <w:start w:val="1"/>
      <w:numFmt w:val="bullet"/>
      <w:lvlText w:val=""/>
      <w:lvlJc w:val="left"/>
      <w:pPr>
        <w:tabs>
          <w:tab w:val="num" w:pos="2160"/>
        </w:tabs>
        <w:ind w:left="2160" w:hanging="360"/>
      </w:pPr>
      <w:rPr>
        <w:rFonts w:ascii="Wingdings" w:hAnsi="Wingdings" w:hint="default"/>
      </w:rPr>
    </w:lvl>
    <w:lvl w:ilvl="3" w:tplc="24705CE6" w:tentative="1">
      <w:start w:val="1"/>
      <w:numFmt w:val="bullet"/>
      <w:lvlText w:val=""/>
      <w:lvlJc w:val="left"/>
      <w:pPr>
        <w:tabs>
          <w:tab w:val="num" w:pos="2880"/>
        </w:tabs>
        <w:ind w:left="2880" w:hanging="360"/>
      </w:pPr>
      <w:rPr>
        <w:rFonts w:ascii="Symbol" w:hAnsi="Symbol" w:hint="default"/>
      </w:rPr>
    </w:lvl>
    <w:lvl w:ilvl="4" w:tplc="46AC9F06" w:tentative="1">
      <w:start w:val="1"/>
      <w:numFmt w:val="bullet"/>
      <w:lvlText w:val="o"/>
      <w:lvlJc w:val="left"/>
      <w:pPr>
        <w:tabs>
          <w:tab w:val="num" w:pos="3600"/>
        </w:tabs>
        <w:ind w:left="3600" w:hanging="360"/>
      </w:pPr>
      <w:rPr>
        <w:rFonts w:ascii="Courier New" w:hAnsi="Courier New" w:hint="default"/>
      </w:rPr>
    </w:lvl>
    <w:lvl w:ilvl="5" w:tplc="3F08A850" w:tentative="1">
      <w:start w:val="1"/>
      <w:numFmt w:val="bullet"/>
      <w:lvlText w:val=""/>
      <w:lvlJc w:val="left"/>
      <w:pPr>
        <w:tabs>
          <w:tab w:val="num" w:pos="4320"/>
        </w:tabs>
        <w:ind w:left="4320" w:hanging="360"/>
      </w:pPr>
      <w:rPr>
        <w:rFonts w:ascii="Wingdings" w:hAnsi="Wingdings" w:hint="default"/>
      </w:rPr>
    </w:lvl>
    <w:lvl w:ilvl="6" w:tplc="AD4CAEFC" w:tentative="1">
      <w:start w:val="1"/>
      <w:numFmt w:val="bullet"/>
      <w:lvlText w:val=""/>
      <w:lvlJc w:val="left"/>
      <w:pPr>
        <w:tabs>
          <w:tab w:val="num" w:pos="5040"/>
        </w:tabs>
        <w:ind w:left="5040" w:hanging="360"/>
      </w:pPr>
      <w:rPr>
        <w:rFonts w:ascii="Symbol" w:hAnsi="Symbol" w:hint="default"/>
      </w:rPr>
    </w:lvl>
    <w:lvl w:ilvl="7" w:tplc="64B00FB2" w:tentative="1">
      <w:start w:val="1"/>
      <w:numFmt w:val="bullet"/>
      <w:lvlText w:val="o"/>
      <w:lvlJc w:val="left"/>
      <w:pPr>
        <w:tabs>
          <w:tab w:val="num" w:pos="5760"/>
        </w:tabs>
        <w:ind w:left="5760" w:hanging="360"/>
      </w:pPr>
      <w:rPr>
        <w:rFonts w:ascii="Courier New" w:hAnsi="Courier New" w:hint="default"/>
      </w:rPr>
    </w:lvl>
    <w:lvl w:ilvl="8" w:tplc="67AEF0B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6"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38E90678"/>
    <w:multiLevelType w:val="hybridMultilevel"/>
    <w:tmpl w:val="0BAAFD66"/>
    <w:lvl w:ilvl="0" w:tplc="C3F8A586">
      <w:start w:val="1"/>
      <w:numFmt w:val="decimal"/>
      <w:lvlText w:val="%1."/>
      <w:lvlJc w:val="left"/>
      <w:pPr>
        <w:tabs>
          <w:tab w:val="num" w:pos="720"/>
        </w:tabs>
        <w:ind w:left="720" w:hanging="360"/>
      </w:pPr>
      <w:rPr>
        <w:rFonts w:hint="default"/>
        <w:b/>
        <w:sz w:val="20"/>
      </w:rPr>
    </w:lvl>
    <w:lvl w:ilvl="1" w:tplc="A7F60EE6" w:tentative="1">
      <w:start w:val="1"/>
      <w:numFmt w:val="lowerLetter"/>
      <w:lvlText w:val="%2."/>
      <w:lvlJc w:val="left"/>
      <w:pPr>
        <w:tabs>
          <w:tab w:val="num" w:pos="1440"/>
        </w:tabs>
        <w:ind w:left="1440" w:hanging="360"/>
      </w:pPr>
    </w:lvl>
    <w:lvl w:ilvl="2" w:tplc="E5E41F8A" w:tentative="1">
      <w:start w:val="1"/>
      <w:numFmt w:val="lowerRoman"/>
      <w:lvlText w:val="%3."/>
      <w:lvlJc w:val="right"/>
      <w:pPr>
        <w:tabs>
          <w:tab w:val="num" w:pos="2160"/>
        </w:tabs>
        <w:ind w:left="2160" w:hanging="180"/>
      </w:pPr>
    </w:lvl>
    <w:lvl w:ilvl="3" w:tplc="434C146A" w:tentative="1">
      <w:start w:val="1"/>
      <w:numFmt w:val="decimal"/>
      <w:lvlText w:val="%4."/>
      <w:lvlJc w:val="left"/>
      <w:pPr>
        <w:tabs>
          <w:tab w:val="num" w:pos="2880"/>
        </w:tabs>
        <w:ind w:left="2880" w:hanging="360"/>
      </w:pPr>
    </w:lvl>
    <w:lvl w:ilvl="4" w:tplc="ABF6B15C" w:tentative="1">
      <w:start w:val="1"/>
      <w:numFmt w:val="lowerLetter"/>
      <w:lvlText w:val="%5."/>
      <w:lvlJc w:val="left"/>
      <w:pPr>
        <w:tabs>
          <w:tab w:val="num" w:pos="3600"/>
        </w:tabs>
        <w:ind w:left="3600" w:hanging="360"/>
      </w:pPr>
    </w:lvl>
    <w:lvl w:ilvl="5" w:tplc="C5422A1C" w:tentative="1">
      <w:start w:val="1"/>
      <w:numFmt w:val="lowerRoman"/>
      <w:lvlText w:val="%6."/>
      <w:lvlJc w:val="right"/>
      <w:pPr>
        <w:tabs>
          <w:tab w:val="num" w:pos="4320"/>
        </w:tabs>
        <w:ind w:left="4320" w:hanging="180"/>
      </w:pPr>
    </w:lvl>
    <w:lvl w:ilvl="6" w:tplc="E1C6298A" w:tentative="1">
      <w:start w:val="1"/>
      <w:numFmt w:val="decimal"/>
      <w:lvlText w:val="%7."/>
      <w:lvlJc w:val="left"/>
      <w:pPr>
        <w:tabs>
          <w:tab w:val="num" w:pos="5040"/>
        </w:tabs>
        <w:ind w:left="5040" w:hanging="360"/>
      </w:pPr>
    </w:lvl>
    <w:lvl w:ilvl="7" w:tplc="DE6C9880" w:tentative="1">
      <w:start w:val="1"/>
      <w:numFmt w:val="lowerLetter"/>
      <w:lvlText w:val="%8."/>
      <w:lvlJc w:val="left"/>
      <w:pPr>
        <w:tabs>
          <w:tab w:val="num" w:pos="5760"/>
        </w:tabs>
        <w:ind w:left="5760" w:hanging="360"/>
      </w:pPr>
    </w:lvl>
    <w:lvl w:ilvl="8" w:tplc="129666B2" w:tentative="1">
      <w:start w:val="1"/>
      <w:numFmt w:val="lowerRoman"/>
      <w:lvlText w:val="%9."/>
      <w:lvlJc w:val="right"/>
      <w:pPr>
        <w:tabs>
          <w:tab w:val="num" w:pos="6480"/>
        </w:tabs>
        <w:ind w:left="6480" w:hanging="180"/>
      </w:pPr>
    </w:lvl>
  </w:abstractNum>
  <w:abstractNum w:abstractNumId="28"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1"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2" w15:restartNumberingAfterBreak="0">
    <w:nsid w:val="3EA804CC"/>
    <w:multiLevelType w:val="hybridMultilevel"/>
    <w:tmpl w:val="5496692E"/>
    <w:lvl w:ilvl="0" w:tplc="EEF84578">
      <w:start w:val="1"/>
      <w:numFmt w:val="bullet"/>
      <w:lvlText w:val=""/>
      <w:lvlJc w:val="left"/>
      <w:pPr>
        <w:tabs>
          <w:tab w:val="num" w:pos="720"/>
        </w:tabs>
        <w:ind w:left="720" w:hanging="360"/>
      </w:pPr>
      <w:rPr>
        <w:rFonts w:ascii="Symbol" w:hAnsi="Symbol" w:hint="default"/>
      </w:rPr>
    </w:lvl>
    <w:lvl w:ilvl="1" w:tplc="98B849FA" w:tentative="1">
      <w:start w:val="1"/>
      <w:numFmt w:val="bullet"/>
      <w:lvlText w:val="o"/>
      <w:lvlJc w:val="left"/>
      <w:pPr>
        <w:tabs>
          <w:tab w:val="num" w:pos="1440"/>
        </w:tabs>
        <w:ind w:left="1440" w:hanging="360"/>
      </w:pPr>
      <w:rPr>
        <w:rFonts w:ascii="Courier New" w:hAnsi="Courier New" w:hint="default"/>
      </w:rPr>
    </w:lvl>
    <w:lvl w:ilvl="2" w:tplc="5B00A1E2" w:tentative="1">
      <w:start w:val="1"/>
      <w:numFmt w:val="bullet"/>
      <w:lvlText w:val=""/>
      <w:lvlJc w:val="left"/>
      <w:pPr>
        <w:tabs>
          <w:tab w:val="num" w:pos="2160"/>
        </w:tabs>
        <w:ind w:left="2160" w:hanging="360"/>
      </w:pPr>
      <w:rPr>
        <w:rFonts w:ascii="Wingdings" w:hAnsi="Wingdings" w:hint="default"/>
      </w:rPr>
    </w:lvl>
    <w:lvl w:ilvl="3" w:tplc="03AEAC6E" w:tentative="1">
      <w:start w:val="1"/>
      <w:numFmt w:val="bullet"/>
      <w:lvlText w:val=""/>
      <w:lvlJc w:val="left"/>
      <w:pPr>
        <w:tabs>
          <w:tab w:val="num" w:pos="2880"/>
        </w:tabs>
        <w:ind w:left="2880" w:hanging="360"/>
      </w:pPr>
      <w:rPr>
        <w:rFonts w:ascii="Symbol" w:hAnsi="Symbol" w:hint="default"/>
      </w:rPr>
    </w:lvl>
    <w:lvl w:ilvl="4" w:tplc="726C3530" w:tentative="1">
      <w:start w:val="1"/>
      <w:numFmt w:val="bullet"/>
      <w:lvlText w:val="o"/>
      <w:lvlJc w:val="left"/>
      <w:pPr>
        <w:tabs>
          <w:tab w:val="num" w:pos="3600"/>
        </w:tabs>
        <w:ind w:left="3600" w:hanging="360"/>
      </w:pPr>
      <w:rPr>
        <w:rFonts w:ascii="Courier New" w:hAnsi="Courier New" w:hint="default"/>
      </w:rPr>
    </w:lvl>
    <w:lvl w:ilvl="5" w:tplc="DE6C860E" w:tentative="1">
      <w:start w:val="1"/>
      <w:numFmt w:val="bullet"/>
      <w:lvlText w:val=""/>
      <w:lvlJc w:val="left"/>
      <w:pPr>
        <w:tabs>
          <w:tab w:val="num" w:pos="4320"/>
        </w:tabs>
        <w:ind w:left="4320" w:hanging="360"/>
      </w:pPr>
      <w:rPr>
        <w:rFonts w:ascii="Wingdings" w:hAnsi="Wingdings" w:hint="default"/>
      </w:rPr>
    </w:lvl>
    <w:lvl w:ilvl="6" w:tplc="5FF4A654" w:tentative="1">
      <w:start w:val="1"/>
      <w:numFmt w:val="bullet"/>
      <w:lvlText w:val=""/>
      <w:lvlJc w:val="left"/>
      <w:pPr>
        <w:tabs>
          <w:tab w:val="num" w:pos="5040"/>
        </w:tabs>
        <w:ind w:left="5040" w:hanging="360"/>
      </w:pPr>
      <w:rPr>
        <w:rFonts w:ascii="Symbol" w:hAnsi="Symbol" w:hint="default"/>
      </w:rPr>
    </w:lvl>
    <w:lvl w:ilvl="7" w:tplc="53F2C1D2" w:tentative="1">
      <w:start w:val="1"/>
      <w:numFmt w:val="bullet"/>
      <w:lvlText w:val="o"/>
      <w:lvlJc w:val="left"/>
      <w:pPr>
        <w:tabs>
          <w:tab w:val="num" w:pos="5760"/>
        </w:tabs>
        <w:ind w:left="5760" w:hanging="360"/>
      </w:pPr>
      <w:rPr>
        <w:rFonts w:ascii="Courier New" w:hAnsi="Courier New" w:hint="default"/>
      </w:rPr>
    </w:lvl>
    <w:lvl w:ilvl="8" w:tplc="40161AF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D00117"/>
    <w:multiLevelType w:val="hybridMultilevel"/>
    <w:tmpl w:val="223E1AC8"/>
    <w:lvl w:ilvl="0" w:tplc="50622D94">
      <w:start w:val="1"/>
      <w:numFmt w:val="decimal"/>
      <w:lvlText w:val="%1."/>
      <w:lvlJc w:val="left"/>
      <w:pPr>
        <w:tabs>
          <w:tab w:val="num" w:pos="76"/>
        </w:tabs>
        <w:ind w:left="76" w:hanging="360"/>
      </w:pPr>
      <w:rPr>
        <w:rFonts w:hint="default"/>
      </w:rPr>
    </w:lvl>
    <w:lvl w:ilvl="1" w:tplc="E348D1CA" w:tentative="1">
      <w:start w:val="1"/>
      <w:numFmt w:val="lowerLetter"/>
      <w:lvlText w:val="%2."/>
      <w:lvlJc w:val="left"/>
      <w:pPr>
        <w:tabs>
          <w:tab w:val="num" w:pos="796"/>
        </w:tabs>
        <w:ind w:left="796" w:hanging="360"/>
      </w:pPr>
    </w:lvl>
    <w:lvl w:ilvl="2" w:tplc="C70472FE" w:tentative="1">
      <w:start w:val="1"/>
      <w:numFmt w:val="lowerRoman"/>
      <w:lvlText w:val="%3."/>
      <w:lvlJc w:val="right"/>
      <w:pPr>
        <w:tabs>
          <w:tab w:val="num" w:pos="1516"/>
        </w:tabs>
        <w:ind w:left="1516" w:hanging="180"/>
      </w:pPr>
    </w:lvl>
    <w:lvl w:ilvl="3" w:tplc="033C5318" w:tentative="1">
      <w:start w:val="1"/>
      <w:numFmt w:val="decimal"/>
      <w:lvlText w:val="%4."/>
      <w:lvlJc w:val="left"/>
      <w:pPr>
        <w:tabs>
          <w:tab w:val="num" w:pos="2236"/>
        </w:tabs>
        <w:ind w:left="2236" w:hanging="360"/>
      </w:pPr>
    </w:lvl>
    <w:lvl w:ilvl="4" w:tplc="5768C4BC" w:tentative="1">
      <w:start w:val="1"/>
      <w:numFmt w:val="lowerLetter"/>
      <w:lvlText w:val="%5."/>
      <w:lvlJc w:val="left"/>
      <w:pPr>
        <w:tabs>
          <w:tab w:val="num" w:pos="2956"/>
        </w:tabs>
        <w:ind w:left="2956" w:hanging="360"/>
      </w:pPr>
    </w:lvl>
    <w:lvl w:ilvl="5" w:tplc="1422D2E6" w:tentative="1">
      <w:start w:val="1"/>
      <w:numFmt w:val="lowerRoman"/>
      <w:lvlText w:val="%6."/>
      <w:lvlJc w:val="right"/>
      <w:pPr>
        <w:tabs>
          <w:tab w:val="num" w:pos="3676"/>
        </w:tabs>
        <w:ind w:left="3676" w:hanging="180"/>
      </w:pPr>
    </w:lvl>
    <w:lvl w:ilvl="6" w:tplc="5BEE28DA" w:tentative="1">
      <w:start w:val="1"/>
      <w:numFmt w:val="decimal"/>
      <w:lvlText w:val="%7."/>
      <w:lvlJc w:val="left"/>
      <w:pPr>
        <w:tabs>
          <w:tab w:val="num" w:pos="4396"/>
        </w:tabs>
        <w:ind w:left="4396" w:hanging="360"/>
      </w:pPr>
    </w:lvl>
    <w:lvl w:ilvl="7" w:tplc="89D65C06" w:tentative="1">
      <w:start w:val="1"/>
      <w:numFmt w:val="lowerLetter"/>
      <w:lvlText w:val="%8."/>
      <w:lvlJc w:val="left"/>
      <w:pPr>
        <w:tabs>
          <w:tab w:val="num" w:pos="5116"/>
        </w:tabs>
        <w:ind w:left="5116" w:hanging="360"/>
      </w:pPr>
    </w:lvl>
    <w:lvl w:ilvl="8" w:tplc="D9AE8D1A" w:tentative="1">
      <w:start w:val="1"/>
      <w:numFmt w:val="lowerRoman"/>
      <w:lvlText w:val="%9."/>
      <w:lvlJc w:val="right"/>
      <w:pPr>
        <w:tabs>
          <w:tab w:val="num" w:pos="5836"/>
        </w:tabs>
        <w:ind w:left="5836" w:hanging="180"/>
      </w:pPr>
    </w:lvl>
  </w:abstractNum>
  <w:abstractNum w:abstractNumId="34"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D4635A9"/>
    <w:multiLevelType w:val="hybridMultilevel"/>
    <w:tmpl w:val="EFE499F8"/>
    <w:lvl w:ilvl="0" w:tplc="15B294D0">
      <w:start w:val="1"/>
      <w:numFmt w:val="decimal"/>
      <w:lvlText w:val="%1."/>
      <w:lvlJc w:val="left"/>
      <w:pPr>
        <w:tabs>
          <w:tab w:val="num" w:pos="720"/>
        </w:tabs>
        <w:ind w:left="720" w:hanging="360"/>
      </w:pPr>
      <w:rPr>
        <w:rFonts w:hint="default"/>
      </w:rPr>
    </w:lvl>
    <w:lvl w:ilvl="1" w:tplc="982EA296" w:tentative="1">
      <w:start w:val="1"/>
      <w:numFmt w:val="lowerLetter"/>
      <w:lvlText w:val="%2."/>
      <w:lvlJc w:val="left"/>
      <w:pPr>
        <w:tabs>
          <w:tab w:val="num" w:pos="1440"/>
        </w:tabs>
        <w:ind w:left="1440" w:hanging="360"/>
      </w:pPr>
    </w:lvl>
    <w:lvl w:ilvl="2" w:tplc="F834A982" w:tentative="1">
      <w:start w:val="1"/>
      <w:numFmt w:val="lowerRoman"/>
      <w:lvlText w:val="%3."/>
      <w:lvlJc w:val="right"/>
      <w:pPr>
        <w:tabs>
          <w:tab w:val="num" w:pos="2160"/>
        </w:tabs>
        <w:ind w:left="2160" w:hanging="180"/>
      </w:pPr>
    </w:lvl>
    <w:lvl w:ilvl="3" w:tplc="94B8D494" w:tentative="1">
      <w:start w:val="1"/>
      <w:numFmt w:val="decimal"/>
      <w:lvlText w:val="%4."/>
      <w:lvlJc w:val="left"/>
      <w:pPr>
        <w:tabs>
          <w:tab w:val="num" w:pos="2880"/>
        </w:tabs>
        <w:ind w:left="2880" w:hanging="360"/>
      </w:pPr>
    </w:lvl>
    <w:lvl w:ilvl="4" w:tplc="CF5CB96E" w:tentative="1">
      <w:start w:val="1"/>
      <w:numFmt w:val="lowerLetter"/>
      <w:lvlText w:val="%5."/>
      <w:lvlJc w:val="left"/>
      <w:pPr>
        <w:tabs>
          <w:tab w:val="num" w:pos="3600"/>
        </w:tabs>
        <w:ind w:left="3600" w:hanging="360"/>
      </w:pPr>
    </w:lvl>
    <w:lvl w:ilvl="5" w:tplc="5F5A991E" w:tentative="1">
      <w:start w:val="1"/>
      <w:numFmt w:val="lowerRoman"/>
      <w:lvlText w:val="%6."/>
      <w:lvlJc w:val="right"/>
      <w:pPr>
        <w:tabs>
          <w:tab w:val="num" w:pos="4320"/>
        </w:tabs>
        <w:ind w:left="4320" w:hanging="180"/>
      </w:pPr>
    </w:lvl>
    <w:lvl w:ilvl="6" w:tplc="A8404B6E" w:tentative="1">
      <w:start w:val="1"/>
      <w:numFmt w:val="decimal"/>
      <w:lvlText w:val="%7."/>
      <w:lvlJc w:val="left"/>
      <w:pPr>
        <w:tabs>
          <w:tab w:val="num" w:pos="5040"/>
        </w:tabs>
        <w:ind w:left="5040" w:hanging="360"/>
      </w:pPr>
    </w:lvl>
    <w:lvl w:ilvl="7" w:tplc="0802A68A" w:tentative="1">
      <w:start w:val="1"/>
      <w:numFmt w:val="lowerLetter"/>
      <w:lvlText w:val="%8."/>
      <w:lvlJc w:val="left"/>
      <w:pPr>
        <w:tabs>
          <w:tab w:val="num" w:pos="5760"/>
        </w:tabs>
        <w:ind w:left="5760" w:hanging="360"/>
      </w:pPr>
    </w:lvl>
    <w:lvl w:ilvl="8" w:tplc="A6F0E156" w:tentative="1">
      <w:start w:val="1"/>
      <w:numFmt w:val="lowerRoman"/>
      <w:lvlText w:val="%9."/>
      <w:lvlJc w:val="right"/>
      <w:pPr>
        <w:tabs>
          <w:tab w:val="num" w:pos="6480"/>
        </w:tabs>
        <w:ind w:left="6480" w:hanging="180"/>
      </w:pPr>
    </w:lvl>
  </w:abstractNum>
  <w:abstractNum w:abstractNumId="36" w15:restartNumberingAfterBreak="0">
    <w:nsid w:val="4D946C45"/>
    <w:multiLevelType w:val="multilevel"/>
    <w:tmpl w:val="A2369298"/>
    <w:lvl w:ilvl="0">
      <w:start w:val="4"/>
      <w:numFmt w:val="decimal"/>
      <w:lvlText w:val="%1"/>
      <w:lvlJc w:val="left"/>
      <w:pPr>
        <w:tabs>
          <w:tab w:val="num" w:pos="570"/>
        </w:tabs>
        <w:ind w:left="570" w:hanging="570"/>
      </w:pPr>
      <w:rPr>
        <w:rFonts w:hint="default"/>
      </w:rPr>
    </w:lvl>
    <w:lvl w:ilvl="1">
      <w:start w:val="7"/>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F4527B9"/>
    <w:multiLevelType w:val="hybridMultilevel"/>
    <w:tmpl w:val="35824734"/>
    <w:lvl w:ilvl="0" w:tplc="6636A170">
      <w:start w:val="1"/>
      <w:numFmt w:val="bullet"/>
      <w:lvlText w:val=""/>
      <w:lvlJc w:val="left"/>
      <w:pPr>
        <w:tabs>
          <w:tab w:val="num" w:pos="720"/>
        </w:tabs>
        <w:ind w:left="720" w:hanging="360"/>
      </w:pPr>
      <w:rPr>
        <w:rFonts w:ascii="Symbol" w:hAnsi="Symbol" w:hint="default"/>
      </w:rPr>
    </w:lvl>
    <w:lvl w:ilvl="1" w:tplc="C268CB84" w:tentative="1">
      <w:start w:val="1"/>
      <w:numFmt w:val="bullet"/>
      <w:lvlText w:val="o"/>
      <w:lvlJc w:val="left"/>
      <w:pPr>
        <w:tabs>
          <w:tab w:val="num" w:pos="1440"/>
        </w:tabs>
        <w:ind w:left="1440" w:hanging="360"/>
      </w:pPr>
      <w:rPr>
        <w:rFonts w:ascii="Courier New" w:hAnsi="Courier New" w:hint="default"/>
      </w:rPr>
    </w:lvl>
    <w:lvl w:ilvl="2" w:tplc="2D1003BE" w:tentative="1">
      <w:start w:val="1"/>
      <w:numFmt w:val="bullet"/>
      <w:lvlText w:val=""/>
      <w:lvlJc w:val="left"/>
      <w:pPr>
        <w:tabs>
          <w:tab w:val="num" w:pos="2160"/>
        </w:tabs>
        <w:ind w:left="2160" w:hanging="360"/>
      </w:pPr>
      <w:rPr>
        <w:rFonts w:ascii="Wingdings" w:hAnsi="Wingdings" w:hint="default"/>
      </w:rPr>
    </w:lvl>
    <w:lvl w:ilvl="3" w:tplc="F1087912" w:tentative="1">
      <w:start w:val="1"/>
      <w:numFmt w:val="bullet"/>
      <w:lvlText w:val=""/>
      <w:lvlJc w:val="left"/>
      <w:pPr>
        <w:tabs>
          <w:tab w:val="num" w:pos="2880"/>
        </w:tabs>
        <w:ind w:left="2880" w:hanging="360"/>
      </w:pPr>
      <w:rPr>
        <w:rFonts w:ascii="Symbol" w:hAnsi="Symbol" w:hint="default"/>
      </w:rPr>
    </w:lvl>
    <w:lvl w:ilvl="4" w:tplc="33D0F94A" w:tentative="1">
      <w:start w:val="1"/>
      <w:numFmt w:val="bullet"/>
      <w:lvlText w:val="o"/>
      <w:lvlJc w:val="left"/>
      <w:pPr>
        <w:tabs>
          <w:tab w:val="num" w:pos="3600"/>
        </w:tabs>
        <w:ind w:left="3600" w:hanging="360"/>
      </w:pPr>
      <w:rPr>
        <w:rFonts w:ascii="Courier New" w:hAnsi="Courier New" w:hint="default"/>
      </w:rPr>
    </w:lvl>
    <w:lvl w:ilvl="5" w:tplc="35DCA5BA" w:tentative="1">
      <w:start w:val="1"/>
      <w:numFmt w:val="bullet"/>
      <w:lvlText w:val=""/>
      <w:lvlJc w:val="left"/>
      <w:pPr>
        <w:tabs>
          <w:tab w:val="num" w:pos="4320"/>
        </w:tabs>
        <w:ind w:left="4320" w:hanging="360"/>
      </w:pPr>
      <w:rPr>
        <w:rFonts w:ascii="Wingdings" w:hAnsi="Wingdings" w:hint="default"/>
      </w:rPr>
    </w:lvl>
    <w:lvl w:ilvl="6" w:tplc="606EB2A0" w:tentative="1">
      <w:start w:val="1"/>
      <w:numFmt w:val="bullet"/>
      <w:lvlText w:val=""/>
      <w:lvlJc w:val="left"/>
      <w:pPr>
        <w:tabs>
          <w:tab w:val="num" w:pos="5040"/>
        </w:tabs>
        <w:ind w:left="5040" w:hanging="360"/>
      </w:pPr>
      <w:rPr>
        <w:rFonts w:ascii="Symbol" w:hAnsi="Symbol" w:hint="default"/>
      </w:rPr>
    </w:lvl>
    <w:lvl w:ilvl="7" w:tplc="173A5894" w:tentative="1">
      <w:start w:val="1"/>
      <w:numFmt w:val="bullet"/>
      <w:lvlText w:val="o"/>
      <w:lvlJc w:val="left"/>
      <w:pPr>
        <w:tabs>
          <w:tab w:val="num" w:pos="5760"/>
        </w:tabs>
        <w:ind w:left="5760" w:hanging="360"/>
      </w:pPr>
      <w:rPr>
        <w:rFonts w:ascii="Courier New" w:hAnsi="Courier New" w:hint="default"/>
      </w:rPr>
    </w:lvl>
    <w:lvl w:ilvl="8" w:tplc="B508864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0" w15:restartNumberingAfterBreak="0">
    <w:nsid w:val="66B57511"/>
    <w:multiLevelType w:val="hybridMultilevel"/>
    <w:tmpl w:val="DFFEA020"/>
    <w:lvl w:ilvl="0" w:tplc="3BD23604">
      <w:start w:val="1"/>
      <w:numFmt w:val="bullet"/>
      <w:lvlText w:val=""/>
      <w:lvlJc w:val="left"/>
      <w:pPr>
        <w:tabs>
          <w:tab w:val="num" w:pos="-540"/>
        </w:tabs>
        <w:ind w:left="-540" w:hanging="360"/>
      </w:pPr>
      <w:rPr>
        <w:rFonts w:ascii="Symbol" w:hAnsi="Symbol" w:hint="default"/>
      </w:rPr>
    </w:lvl>
    <w:lvl w:ilvl="1" w:tplc="895619D8" w:tentative="1">
      <w:start w:val="1"/>
      <w:numFmt w:val="bullet"/>
      <w:lvlText w:val="o"/>
      <w:lvlJc w:val="left"/>
      <w:pPr>
        <w:tabs>
          <w:tab w:val="num" w:pos="180"/>
        </w:tabs>
        <w:ind w:left="180" w:hanging="360"/>
      </w:pPr>
      <w:rPr>
        <w:rFonts w:ascii="Courier New" w:hAnsi="Courier New" w:hint="default"/>
      </w:rPr>
    </w:lvl>
    <w:lvl w:ilvl="2" w:tplc="ED7439D4" w:tentative="1">
      <w:start w:val="1"/>
      <w:numFmt w:val="bullet"/>
      <w:lvlText w:val=""/>
      <w:lvlJc w:val="left"/>
      <w:pPr>
        <w:tabs>
          <w:tab w:val="num" w:pos="900"/>
        </w:tabs>
        <w:ind w:left="900" w:hanging="360"/>
      </w:pPr>
      <w:rPr>
        <w:rFonts w:ascii="Wingdings" w:hAnsi="Wingdings" w:hint="default"/>
      </w:rPr>
    </w:lvl>
    <w:lvl w:ilvl="3" w:tplc="CC44D1BE" w:tentative="1">
      <w:start w:val="1"/>
      <w:numFmt w:val="bullet"/>
      <w:lvlText w:val=""/>
      <w:lvlJc w:val="left"/>
      <w:pPr>
        <w:tabs>
          <w:tab w:val="num" w:pos="1620"/>
        </w:tabs>
        <w:ind w:left="1620" w:hanging="360"/>
      </w:pPr>
      <w:rPr>
        <w:rFonts w:ascii="Symbol" w:hAnsi="Symbol" w:hint="default"/>
      </w:rPr>
    </w:lvl>
    <w:lvl w:ilvl="4" w:tplc="1506E85A" w:tentative="1">
      <w:start w:val="1"/>
      <w:numFmt w:val="bullet"/>
      <w:lvlText w:val="o"/>
      <w:lvlJc w:val="left"/>
      <w:pPr>
        <w:tabs>
          <w:tab w:val="num" w:pos="2340"/>
        </w:tabs>
        <w:ind w:left="2340" w:hanging="360"/>
      </w:pPr>
      <w:rPr>
        <w:rFonts w:ascii="Courier New" w:hAnsi="Courier New" w:hint="default"/>
      </w:rPr>
    </w:lvl>
    <w:lvl w:ilvl="5" w:tplc="507066F0" w:tentative="1">
      <w:start w:val="1"/>
      <w:numFmt w:val="bullet"/>
      <w:lvlText w:val=""/>
      <w:lvlJc w:val="left"/>
      <w:pPr>
        <w:tabs>
          <w:tab w:val="num" w:pos="3060"/>
        </w:tabs>
        <w:ind w:left="3060" w:hanging="360"/>
      </w:pPr>
      <w:rPr>
        <w:rFonts w:ascii="Wingdings" w:hAnsi="Wingdings" w:hint="default"/>
      </w:rPr>
    </w:lvl>
    <w:lvl w:ilvl="6" w:tplc="9CAC1CF6" w:tentative="1">
      <w:start w:val="1"/>
      <w:numFmt w:val="bullet"/>
      <w:lvlText w:val=""/>
      <w:lvlJc w:val="left"/>
      <w:pPr>
        <w:tabs>
          <w:tab w:val="num" w:pos="3780"/>
        </w:tabs>
        <w:ind w:left="3780" w:hanging="360"/>
      </w:pPr>
      <w:rPr>
        <w:rFonts w:ascii="Symbol" w:hAnsi="Symbol" w:hint="default"/>
      </w:rPr>
    </w:lvl>
    <w:lvl w:ilvl="7" w:tplc="6C98A65E" w:tentative="1">
      <w:start w:val="1"/>
      <w:numFmt w:val="bullet"/>
      <w:lvlText w:val="o"/>
      <w:lvlJc w:val="left"/>
      <w:pPr>
        <w:tabs>
          <w:tab w:val="num" w:pos="4500"/>
        </w:tabs>
        <w:ind w:left="4500" w:hanging="360"/>
      </w:pPr>
      <w:rPr>
        <w:rFonts w:ascii="Courier New" w:hAnsi="Courier New" w:hint="default"/>
      </w:rPr>
    </w:lvl>
    <w:lvl w:ilvl="8" w:tplc="CEDC4FB8" w:tentative="1">
      <w:start w:val="1"/>
      <w:numFmt w:val="bullet"/>
      <w:lvlText w:val=""/>
      <w:lvlJc w:val="left"/>
      <w:pPr>
        <w:tabs>
          <w:tab w:val="num" w:pos="5220"/>
        </w:tabs>
        <w:ind w:left="5220" w:hanging="360"/>
      </w:pPr>
      <w:rPr>
        <w:rFonts w:ascii="Wingdings" w:hAnsi="Wingdings" w:hint="default"/>
      </w:rPr>
    </w:lvl>
  </w:abstractNum>
  <w:abstractNum w:abstractNumId="41"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42"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43"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44"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A2450C"/>
    <w:multiLevelType w:val="hybridMultilevel"/>
    <w:tmpl w:val="EF7888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AF00EB8"/>
    <w:multiLevelType w:val="multilevel"/>
    <w:tmpl w:val="C366C5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43"/>
  </w:num>
  <w:num w:numId="14">
    <w:abstractNumId w:val="26"/>
  </w:num>
  <w:num w:numId="15">
    <w:abstractNumId w:val="31"/>
  </w:num>
  <w:num w:numId="16">
    <w:abstractNumId w:val="12"/>
  </w:num>
  <w:num w:numId="17">
    <w:abstractNumId w:val="49"/>
  </w:num>
  <w:num w:numId="18">
    <w:abstractNumId w:val="29"/>
  </w:num>
  <w:num w:numId="19">
    <w:abstractNumId w:val="42"/>
  </w:num>
  <w:num w:numId="20">
    <w:abstractNumId w:val="24"/>
  </w:num>
  <w:num w:numId="21">
    <w:abstractNumId w:val="15"/>
  </w:num>
  <w:num w:numId="22">
    <w:abstractNumId w:val="25"/>
  </w:num>
  <w:num w:numId="23">
    <w:abstractNumId w:val="46"/>
  </w:num>
  <w:num w:numId="24">
    <w:abstractNumId w:val="41"/>
  </w:num>
  <w:num w:numId="25">
    <w:abstractNumId w:val="30"/>
  </w:num>
  <w:num w:numId="26">
    <w:abstractNumId w:val="39"/>
  </w:num>
  <w:num w:numId="27">
    <w:abstractNumId w:val="28"/>
  </w:num>
  <w:num w:numId="28">
    <w:abstractNumId w:val="44"/>
  </w:num>
  <w:num w:numId="29">
    <w:abstractNumId w:val="11"/>
  </w:num>
  <w:num w:numId="30">
    <w:abstractNumId w:val="14"/>
  </w:num>
  <w:num w:numId="31">
    <w:abstractNumId w:val="37"/>
  </w:num>
  <w:num w:numId="32">
    <w:abstractNumId w:val="47"/>
  </w:num>
  <w:num w:numId="33">
    <w:abstractNumId w:val="32"/>
  </w:num>
  <w:num w:numId="34">
    <w:abstractNumId w:val="23"/>
  </w:num>
  <w:num w:numId="35">
    <w:abstractNumId w:val="22"/>
  </w:num>
  <w:num w:numId="36">
    <w:abstractNumId w:val="35"/>
  </w:num>
  <w:num w:numId="37">
    <w:abstractNumId w:val="21"/>
  </w:num>
  <w:num w:numId="38">
    <w:abstractNumId w:val="27"/>
  </w:num>
  <w:num w:numId="39">
    <w:abstractNumId w:val="40"/>
  </w:num>
  <w:num w:numId="40">
    <w:abstractNumId w:val="19"/>
  </w:num>
  <w:num w:numId="41">
    <w:abstractNumId w:val="33"/>
  </w:num>
  <w:num w:numId="42">
    <w:abstractNumId w:val="38"/>
  </w:num>
  <w:num w:numId="43">
    <w:abstractNumId w:val="20"/>
  </w:num>
  <w:num w:numId="44">
    <w:abstractNumId w:val="34"/>
  </w:num>
  <w:num w:numId="45">
    <w:abstractNumId w:val="16"/>
  </w:num>
  <w:num w:numId="46">
    <w:abstractNumId w:val="36"/>
  </w:num>
  <w:num w:numId="47">
    <w:abstractNumId w:val="48"/>
  </w:num>
  <w:num w:numId="48">
    <w:abstractNumId w:val="17"/>
  </w:num>
  <w:num w:numId="49">
    <w:abstractNumId w:val="4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741AC"/>
    <w:rsid w:val="000063CF"/>
    <w:rsid w:val="00064860"/>
    <w:rsid w:val="000737D1"/>
    <w:rsid w:val="00073BCF"/>
    <w:rsid w:val="00091589"/>
    <w:rsid w:val="00092008"/>
    <w:rsid w:val="000B2EB6"/>
    <w:rsid w:val="000B4C91"/>
    <w:rsid w:val="000B569D"/>
    <w:rsid w:val="000C4EB7"/>
    <w:rsid w:val="000D1C33"/>
    <w:rsid w:val="000E52F1"/>
    <w:rsid w:val="00112CD9"/>
    <w:rsid w:val="00135505"/>
    <w:rsid w:val="001A5A46"/>
    <w:rsid w:val="001D6679"/>
    <w:rsid w:val="001F196B"/>
    <w:rsid w:val="001F51B2"/>
    <w:rsid w:val="00246504"/>
    <w:rsid w:val="00247E5B"/>
    <w:rsid w:val="0025165E"/>
    <w:rsid w:val="002A0919"/>
    <w:rsid w:val="002E1204"/>
    <w:rsid w:val="00300F43"/>
    <w:rsid w:val="003031C2"/>
    <w:rsid w:val="00353E42"/>
    <w:rsid w:val="003D18A1"/>
    <w:rsid w:val="003E002A"/>
    <w:rsid w:val="003E0D81"/>
    <w:rsid w:val="003E18DD"/>
    <w:rsid w:val="00434678"/>
    <w:rsid w:val="00461E53"/>
    <w:rsid w:val="00491973"/>
    <w:rsid w:val="004A4134"/>
    <w:rsid w:val="004D49A8"/>
    <w:rsid w:val="004E3695"/>
    <w:rsid w:val="00510E8D"/>
    <w:rsid w:val="005209ED"/>
    <w:rsid w:val="00525767"/>
    <w:rsid w:val="0055582A"/>
    <w:rsid w:val="0058330F"/>
    <w:rsid w:val="005854A7"/>
    <w:rsid w:val="005B19CE"/>
    <w:rsid w:val="005B2483"/>
    <w:rsid w:val="005D4D16"/>
    <w:rsid w:val="005E6A6E"/>
    <w:rsid w:val="00637049"/>
    <w:rsid w:val="00645D2D"/>
    <w:rsid w:val="00654C2C"/>
    <w:rsid w:val="006B5F0F"/>
    <w:rsid w:val="006B6FDC"/>
    <w:rsid w:val="0071053C"/>
    <w:rsid w:val="007176CA"/>
    <w:rsid w:val="00733C79"/>
    <w:rsid w:val="00736401"/>
    <w:rsid w:val="00757D65"/>
    <w:rsid w:val="007A0B84"/>
    <w:rsid w:val="007B607F"/>
    <w:rsid w:val="00807231"/>
    <w:rsid w:val="00812AF1"/>
    <w:rsid w:val="008205E5"/>
    <w:rsid w:val="008631DF"/>
    <w:rsid w:val="00864923"/>
    <w:rsid w:val="008741AC"/>
    <w:rsid w:val="00882B89"/>
    <w:rsid w:val="008D60EB"/>
    <w:rsid w:val="008E344D"/>
    <w:rsid w:val="00901EDB"/>
    <w:rsid w:val="00923EE4"/>
    <w:rsid w:val="009331DE"/>
    <w:rsid w:val="00954346"/>
    <w:rsid w:val="009774EF"/>
    <w:rsid w:val="00991867"/>
    <w:rsid w:val="009D0E4B"/>
    <w:rsid w:val="009E0529"/>
    <w:rsid w:val="009E1D3A"/>
    <w:rsid w:val="00A12E4F"/>
    <w:rsid w:val="00A33938"/>
    <w:rsid w:val="00A36DA0"/>
    <w:rsid w:val="00A93D56"/>
    <w:rsid w:val="00AC2B39"/>
    <w:rsid w:val="00AD3440"/>
    <w:rsid w:val="00B04851"/>
    <w:rsid w:val="00B155AC"/>
    <w:rsid w:val="00B3055D"/>
    <w:rsid w:val="00B46AB5"/>
    <w:rsid w:val="00B604A2"/>
    <w:rsid w:val="00B642FB"/>
    <w:rsid w:val="00B8411F"/>
    <w:rsid w:val="00B909B4"/>
    <w:rsid w:val="00B96AE5"/>
    <w:rsid w:val="00BC0F27"/>
    <w:rsid w:val="00BD4E02"/>
    <w:rsid w:val="00BE6C95"/>
    <w:rsid w:val="00C925C6"/>
    <w:rsid w:val="00CA4E3D"/>
    <w:rsid w:val="00CB33FE"/>
    <w:rsid w:val="00CB354F"/>
    <w:rsid w:val="00CC0048"/>
    <w:rsid w:val="00CE3A6B"/>
    <w:rsid w:val="00D1115E"/>
    <w:rsid w:val="00D411BA"/>
    <w:rsid w:val="00D627F0"/>
    <w:rsid w:val="00DB2259"/>
    <w:rsid w:val="00DB26AA"/>
    <w:rsid w:val="00DB709E"/>
    <w:rsid w:val="00DC5AB6"/>
    <w:rsid w:val="00DC62A4"/>
    <w:rsid w:val="00DD3CAF"/>
    <w:rsid w:val="00DE3DB9"/>
    <w:rsid w:val="00DE50CD"/>
    <w:rsid w:val="00E06D72"/>
    <w:rsid w:val="00E33096"/>
    <w:rsid w:val="00E504F5"/>
    <w:rsid w:val="00E534D7"/>
    <w:rsid w:val="00E56360"/>
    <w:rsid w:val="00E95B33"/>
    <w:rsid w:val="00EB24DD"/>
    <w:rsid w:val="00EE3E19"/>
    <w:rsid w:val="00EF4E96"/>
    <w:rsid w:val="00F00127"/>
    <w:rsid w:val="00F154E1"/>
    <w:rsid w:val="00F35F7B"/>
    <w:rsid w:val="00F44885"/>
    <w:rsid w:val="00F520C3"/>
    <w:rsid w:val="00F73F14"/>
    <w:rsid w:val="00F92A7D"/>
    <w:rsid w:val="00FB6F0F"/>
    <w:rsid w:val="00FC28E0"/>
    <w:rsid w:val="00FD1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8B7F8"/>
  <w15:docId w15:val="{C6483E4A-1CEB-4DF9-AED2-6790885B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Courier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23"/>
    <w:rPr>
      <w:rFonts w:ascii="Cambria" w:hAnsi="Cambria" w:cs="Times New Roman"/>
      <w:sz w:val="24"/>
      <w:szCs w:val="24"/>
      <w:lang w:eastAsia="en-US"/>
    </w:rPr>
  </w:style>
  <w:style w:type="paragraph" w:styleId="Heading1">
    <w:name w:val="heading 1"/>
    <w:basedOn w:val="Normal"/>
    <w:next w:val="Normal"/>
    <w:link w:val="Heading1Char"/>
    <w:qFormat/>
    <w:rsid w:val="00E03743"/>
    <w:pPr>
      <w:keepNext/>
      <w:keepLines/>
      <w:spacing w:before="480"/>
      <w:outlineLvl w:val="0"/>
    </w:pPr>
    <w:rPr>
      <w:rFonts w:ascii="Calisto MT" w:hAnsi="Calisto MT"/>
      <w:b/>
      <w:bCs/>
      <w:color w:val="5B6B72"/>
      <w:sz w:val="28"/>
      <w:szCs w:val="28"/>
      <w:lang w:val="en-US"/>
    </w:rPr>
  </w:style>
  <w:style w:type="paragraph" w:styleId="Heading2">
    <w:name w:val="heading 2"/>
    <w:basedOn w:val="Normal"/>
    <w:next w:val="Normal"/>
    <w:link w:val="Heading2Char"/>
    <w:qFormat/>
    <w:rsid w:val="00E03743"/>
    <w:pPr>
      <w:keepNext/>
      <w:keepLines/>
      <w:spacing w:before="200"/>
      <w:outlineLvl w:val="1"/>
    </w:pPr>
    <w:rPr>
      <w:rFonts w:ascii="Calisto MT" w:hAnsi="Calisto MT"/>
      <w:b/>
      <w:bCs/>
      <w:color w:val="7C8F97"/>
      <w:sz w:val="26"/>
      <w:szCs w:val="26"/>
      <w:lang w:val="en-US"/>
    </w:rPr>
  </w:style>
  <w:style w:type="paragraph" w:styleId="Heading3">
    <w:name w:val="heading 3"/>
    <w:basedOn w:val="Normal"/>
    <w:next w:val="Normal"/>
    <w:link w:val="Heading3Char"/>
    <w:qFormat/>
    <w:rsid w:val="00E03743"/>
    <w:pPr>
      <w:keepNext/>
      <w:keepLines/>
      <w:spacing w:before="200"/>
      <w:outlineLvl w:val="2"/>
    </w:pPr>
    <w:rPr>
      <w:rFonts w:ascii="Calisto MT" w:hAnsi="Calisto MT"/>
      <w:b/>
      <w:bCs/>
      <w:color w:val="7C8F97"/>
      <w:sz w:val="22"/>
      <w:szCs w:val="22"/>
      <w:lang w:val="en-US"/>
    </w:rPr>
  </w:style>
  <w:style w:type="paragraph" w:styleId="Heading4">
    <w:name w:val="heading 4"/>
    <w:basedOn w:val="Normal"/>
    <w:next w:val="Normal"/>
    <w:link w:val="Heading4Char"/>
    <w:qFormat/>
    <w:rsid w:val="00E03743"/>
    <w:pPr>
      <w:keepNext/>
      <w:keepLines/>
      <w:spacing w:before="200"/>
      <w:outlineLvl w:val="3"/>
    </w:pPr>
    <w:rPr>
      <w:rFonts w:ascii="Calisto MT" w:hAnsi="Calisto MT"/>
      <w:b/>
      <w:bCs/>
      <w:i/>
      <w:iCs/>
      <w:color w:val="7C8F97"/>
      <w:sz w:val="22"/>
      <w:szCs w:val="22"/>
      <w:lang w:val="en-US"/>
    </w:rPr>
  </w:style>
  <w:style w:type="paragraph" w:styleId="Heading5">
    <w:name w:val="heading 5"/>
    <w:basedOn w:val="Normal"/>
    <w:next w:val="Normal"/>
    <w:link w:val="Heading5Char"/>
    <w:qFormat/>
    <w:rsid w:val="00E03743"/>
    <w:pPr>
      <w:keepNext/>
      <w:keepLines/>
      <w:spacing w:before="200"/>
      <w:outlineLvl w:val="4"/>
    </w:pPr>
    <w:rPr>
      <w:rFonts w:ascii="Calisto MT" w:hAnsi="Calisto MT"/>
      <w:color w:val="3C474C"/>
      <w:sz w:val="22"/>
      <w:szCs w:val="22"/>
      <w:lang w:val="en-US"/>
    </w:rPr>
  </w:style>
  <w:style w:type="paragraph" w:styleId="Heading6">
    <w:name w:val="heading 6"/>
    <w:basedOn w:val="Normal"/>
    <w:next w:val="Normal"/>
    <w:link w:val="Heading6Char"/>
    <w:qFormat/>
    <w:rsid w:val="00E03743"/>
    <w:pPr>
      <w:keepNext/>
      <w:keepLines/>
      <w:spacing w:before="200"/>
      <w:outlineLvl w:val="5"/>
    </w:pPr>
    <w:rPr>
      <w:rFonts w:ascii="Calisto MT" w:hAnsi="Calisto MT"/>
      <w:i/>
      <w:iCs/>
      <w:color w:val="3C474C"/>
      <w:sz w:val="22"/>
      <w:szCs w:val="22"/>
      <w:lang w:val="en-US"/>
    </w:rPr>
  </w:style>
  <w:style w:type="paragraph" w:styleId="Heading7">
    <w:name w:val="heading 7"/>
    <w:basedOn w:val="Normal"/>
    <w:next w:val="Normal"/>
    <w:link w:val="Heading7Char"/>
    <w:qFormat/>
    <w:rsid w:val="00E03743"/>
    <w:pPr>
      <w:keepNext/>
      <w:keepLines/>
      <w:spacing w:before="200"/>
      <w:outlineLvl w:val="6"/>
    </w:pPr>
    <w:rPr>
      <w:rFonts w:ascii="Calisto MT" w:hAnsi="Calisto MT"/>
      <w:i/>
      <w:iCs/>
      <w:color w:val="404040"/>
      <w:sz w:val="22"/>
      <w:szCs w:val="22"/>
      <w:lang w:val="en-US"/>
    </w:rPr>
  </w:style>
  <w:style w:type="paragraph" w:styleId="Heading8">
    <w:name w:val="heading 8"/>
    <w:basedOn w:val="Normal"/>
    <w:next w:val="Normal"/>
    <w:link w:val="Heading8Char"/>
    <w:qFormat/>
    <w:rsid w:val="00E03743"/>
    <w:pPr>
      <w:keepNext/>
      <w:keepLines/>
      <w:spacing w:before="200"/>
      <w:outlineLvl w:val="7"/>
    </w:pPr>
    <w:rPr>
      <w:rFonts w:ascii="Calisto MT" w:hAnsi="Calisto MT"/>
      <w:color w:val="404040"/>
      <w:sz w:val="22"/>
      <w:szCs w:val="20"/>
      <w:lang w:val="en-US"/>
    </w:rPr>
  </w:style>
  <w:style w:type="paragraph" w:styleId="Heading9">
    <w:name w:val="heading 9"/>
    <w:basedOn w:val="Normal"/>
    <w:next w:val="Normal"/>
    <w:link w:val="Heading9Char"/>
    <w:qFormat/>
    <w:rsid w:val="00E03743"/>
    <w:pPr>
      <w:keepNext/>
      <w:keepLines/>
      <w:spacing w:before="200"/>
      <w:outlineLvl w:val="8"/>
    </w:pPr>
    <w:rPr>
      <w:rFonts w:ascii="Calisto MT" w:hAnsi="Calisto MT"/>
      <w:i/>
      <w:iCs/>
      <w:color w:val="40404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rFonts w:ascii="Arial" w:hAnsi="Arial" w:cs="Courier New"/>
      <w:color w:val="4B5A60"/>
      <w:sz w:val="22"/>
      <w:lang w:val="en-US"/>
    </w:rPr>
  </w:style>
  <w:style w:type="character" w:customStyle="1" w:styleId="HeaderChar">
    <w:name w:val="Header Char"/>
    <w:link w:val="Header"/>
    <w:rsid w:val="00E03743"/>
    <w:rPr>
      <w:color w:val="4B5A60"/>
      <w:sz w:val="20"/>
      <w:szCs w:val="24"/>
    </w:rPr>
  </w:style>
  <w:style w:type="paragraph" w:styleId="Footer">
    <w:name w:val="footer"/>
    <w:basedOn w:val="Normal"/>
    <w:link w:val="FooterChar"/>
    <w:uiPriority w:val="99"/>
    <w:rsid w:val="00E03743"/>
    <w:pPr>
      <w:tabs>
        <w:tab w:val="center" w:pos="4680"/>
        <w:tab w:val="right" w:pos="9360"/>
      </w:tabs>
      <w:spacing w:before="300"/>
      <w:jc w:val="right"/>
    </w:pPr>
    <w:rPr>
      <w:rFonts w:ascii="Arial" w:hAnsi="Arial" w:cs="Courier New"/>
      <w:color w:val="7C8F97"/>
      <w:sz w:val="22"/>
      <w:szCs w:val="16"/>
      <w:lang w:val="en-US"/>
    </w:rPr>
  </w:style>
  <w:style w:type="character" w:customStyle="1" w:styleId="FooterChar">
    <w:name w:val="Footer Char"/>
    <w:link w:val="Footer"/>
    <w:uiPriority w:val="99"/>
    <w:rsid w:val="00E03743"/>
    <w:rPr>
      <w:color w:val="7C8F97"/>
      <w:sz w:val="20"/>
      <w:szCs w:val="16"/>
    </w:rPr>
  </w:style>
  <w:style w:type="paragraph" w:customStyle="1" w:styleId="Header-Left">
    <w:name w:val="Header-Left"/>
    <w:basedOn w:val="Normal"/>
    <w:rsid w:val="00E03743"/>
    <w:pPr>
      <w:spacing w:before="400" w:after="400"/>
      <w:ind w:left="216"/>
    </w:pPr>
    <w:rPr>
      <w:rFonts w:ascii="Calisto MT" w:hAnsi="Calisto MT"/>
      <w:color w:val="4B5A60"/>
      <w:sz w:val="40"/>
    </w:rPr>
  </w:style>
  <w:style w:type="paragraph" w:customStyle="1" w:styleId="Header-Right">
    <w:name w:val="Header-Right"/>
    <w:basedOn w:val="Normal"/>
    <w:rsid w:val="00E03743"/>
    <w:pPr>
      <w:spacing w:before="80" w:after="80" w:line="220" w:lineRule="atLeast"/>
      <w:ind w:left="216" w:right="216"/>
    </w:pPr>
    <w:rPr>
      <w:color w:val="4B5A60"/>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rFonts w:ascii="Arial" w:hAnsi="Arial" w:cs="Courier New"/>
      <w:color w:val="404040"/>
      <w:sz w:val="22"/>
      <w:szCs w:val="20"/>
      <w:lang w:val="en-US"/>
    </w:rPr>
  </w:style>
  <w:style w:type="character" w:customStyle="1" w:styleId="BodyTextChar">
    <w:name w:val="Body Text Char"/>
    <w:link w:val="BodyText"/>
    <w:rsid w:val="00E03743"/>
    <w:rPr>
      <w:color w:val="404040"/>
      <w:sz w:val="20"/>
      <w:szCs w:val="20"/>
    </w:rPr>
  </w:style>
  <w:style w:type="paragraph" w:styleId="Signature">
    <w:name w:val="Signature"/>
    <w:basedOn w:val="Normal"/>
    <w:link w:val="SignatureChar"/>
    <w:rsid w:val="00E03743"/>
    <w:pPr>
      <w:spacing w:before="720"/>
    </w:pPr>
    <w:rPr>
      <w:rFonts w:ascii="Arial" w:hAnsi="Arial" w:cs="Courier New"/>
      <w:color w:val="404040"/>
      <w:sz w:val="22"/>
      <w:szCs w:val="22"/>
      <w:lang w:val="en-US"/>
    </w:rPr>
  </w:style>
  <w:style w:type="character" w:customStyle="1" w:styleId="SignatureChar">
    <w:name w:val="Signature Char"/>
    <w:link w:val="Signature"/>
    <w:rsid w:val="00E03743"/>
    <w:rPr>
      <w:color w:val="404040"/>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Pr>
    <w:tcPr>
      <w:shd w:val="clear" w:color="auto" w:fill="FFFFFF"/>
    </w:tcPr>
  </w:style>
  <w:style w:type="table" w:customStyle="1" w:styleId="BorderTable-Header">
    <w:name w:val="Border Table - Header"/>
    <w:basedOn w:val="TableNormal"/>
    <w:rsid w:val="00E03743"/>
    <w:tblPr>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E03743"/>
    <w:rPr>
      <w:rFonts w:ascii="Tahoma" w:hAnsi="Tahoma" w:cs="Tahoma"/>
      <w:color w:val="404040"/>
      <w:sz w:val="16"/>
      <w:szCs w:val="16"/>
      <w:lang w:val="en-US"/>
    </w:rPr>
  </w:style>
  <w:style w:type="character" w:customStyle="1" w:styleId="BalloonTextChar">
    <w:name w:val="Balloon Text Char"/>
    <w:link w:val="BalloonText"/>
    <w:semiHidden/>
    <w:rsid w:val="00E03743"/>
    <w:rPr>
      <w:rFonts w:ascii="Tahoma" w:hAnsi="Tahoma" w:cs="Tahoma"/>
      <w:color w:val="404040"/>
      <w:sz w:val="16"/>
      <w:szCs w:val="16"/>
    </w:rPr>
  </w:style>
  <w:style w:type="paragraph" w:customStyle="1" w:styleId="Bibliography1">
    <w:name w:val="Bibliography1"/>
    <w:basedOn w:val="Normal"/>
    <w:next w:val="Normal"/>
    <w:semiHidden/>
    <w:unhideWhenUsed/>
    <w:rsid w:val="00E03743"/>
    <w:rPr>
      <w:rFonts w:ascii="Arial" w:hAnsi="Arial" w:cs="Courier New"/>
      <w:color w:val="404040"/>
      <w:sz w:val="22"/>
      <w:szCs w:val="22"/>
      <w:lang w:val="en-US"/>
    </w:rPr>
  </w:style>
  <w:style w:type="paragraph" w:styleId="BlockText">
    <w:name w:val="Block Text"/>
    <w:basedOn w:val="Normal"/>
    <w:semiHidden/>
    <w:unhideWhenUsed/>
    <w:rsid w:val="00E03743"/>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hAnsi="Arial" w:cs="Courier New"/>
      <w:i/>
      <w:iCs/>
      <w:color w:val="7C8F97"/>
      <w:sz w:val="22"/>
      <w:szCs w:val="22"/>
      <w:lang w:val="en-US"/>
    </w:rPr>
  </w:style>
  <w:style w:type="paragraph" w:styleId="BodyText2">
    <w:name w:val="Body Text 2"/>
    <w:basedOn w:val="Normal"/>
    <w:link w:val="BodyText2Char"/>
    <w:semiHidden/>
    <w:unhideWhenUsed/>
    <w:rsid w:val="00E03743"/>
    <w:pPr>
      <w:spacing w:after="120"/>
      <w:ind w:left="360"/>
    </w:pPr>
    <w:rPr>
      <w:rFonts w:ascii="Arial" w:hAnsi="Arial" w:cs="Courier New"/>
      <w:color w:val="404040"/>
      <w:sz w:val="22"/>
      <w:szCs w:val="22"/>
      <w:lang w:val="en-US"/>
    </w:rPr>
  </w:style>
  <w:style w:type="paragraph" w:styleId="BodyText3">
    <w:name w:val="Body Text 3"/>
    <w:basedOn w:val="Normal"/>
    <w:link w:val="BodyText3Char"/>
    <w:semiHidden/>
    <w:unhideWhenUsed/>
    <w:rsid w:val="00E03743"/>
    <w:pPr>
      <w:spacing w:after="120"/>
    </w:pPr>
    <w:rPr>
      <w:rFonts w:ascii="Arial" w:hAnsi="Arial" w:cs="Courier New"/>
      <w:color w:val="404040"/>
      <w:sz w:val="16"/>
      <w:szCs w:val="16"/>
      <w:lang w:val="en-US"/>
    </w:rPr>
  </w:style>
  <w:style w:type="character" w:customStyle="1" w:styleId="BodyText3Char">
    <w:name w:val="Body Text 3 Char"/>
    <w:link w:val="BodyText3"/>
    <w:semiHidden/>
    <w:rsid w:val="00E03743"/>
    <w:rPr>
      <w:color w:val="404040"/>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link w:val="BodyTextFirstIndent"/>
    <w:semiHidden/>
    <w:rsid w:val="00E03743"/>
    <w:rPr>
      <w:color w:val="404040"/>
      <w:sz w:val="20"/>
      <w:szCs w:val="20"/>
    </w:rPr>
  </w:style>
  <w:style w:type="character" w:customStyle="1" w:styleId="BodyText2Char">
    <w:name w:val="Body Text 2 Char"/>
    <w:link w:val="BodyText2"/>
    <w:semiHidden/>
    <w:rsid w:val="00E03743"/>
    <w:rPr>
      <w:color w:val="404040"/>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link w:val="BodyTextFirstIndent2"/>
    <w:semiHidden/>
    <w:rsid w:val="00E03743"/>
    <w:rPr>
      <w:color w:val="404040"/>
      <w:sz w:val="20"/>
    </w:rPr>
  </w:style>
  <w:style w:type="paragraph" w:styleId="BodyTextIndent2">
    <w:name w:val="Body Text Indent 2"/>
    <w:basedOn w:val="Normal"/>
    <w:link w:val="BodyTextIndent2Char"/>
    <w:semiHidden/>
    <w:unhideWhenUsed/>
    <w:rsid w:val="00E03743"/>
    <w:pPr>
      <w:spacing w:after="120" w:line="480" w:lineRule="auto"/>
      <w:ind w:left="360"/>
    </w:pPr>
    <w:rPr>
      <w:rFonts w:ascii="Arial" w:hAnsi="Arial" w:cs="Courier New"/>
      <w:color w:val="404040"/>
      <w:sz w:val="22"/>
      <w:szCs w:val="22"/>
      <w:lang w:val="en-US"/>
    </w:rPr>
  </w:style>
  <w:style w:type="character" w:customStyle="1" w:styleId="BodyTextIndent2Char">
    <w:name w:val="Body Text Indent 2 Char"/>
    <w:link w:val="BodyTextIndent2"/>
    <w:semiHidden/>
    <w:rsid w:val="00E03743"/>
    <w:rPr>
      <w:color w:val="404040"/>
      <w:sz w:val="20"/>
    </w:rPr>
  </w:style>
  <w:style w:type="paragraph" w:styleId="BodyTextIndent3">
    <w:name w:val="Body Text Indent 3"/>
    <w:basedOn w:val="Normal"/>
    <w:link w:val="BodyTextIndent3Char"/>
    <w:semiHidden/>
    <w:unhideWhenUsed/>
    <w:rsid w:val="00E03743"/>
    <w:pPr>
      <w:spacing w:after="120"/>
      <w:ind w:left="360"/>
    </w:pPr>
    <w:rPr>
      <w:rFonts w:ascii="Arial" w:hAnsi="Arial" w:cs="Courier New"/>
      <w:color w:val="404040"/>
      <w:sz w:val="16"/>
      <w:szCs w:val="16"/>
      <w:lang w:val="en-US"/>
    </w:rPr>
  </w:style>
  <w:style w:type="character" w:customStyle="1" w:styleId="BodyTextIndent3Char">
    <w:name w:val="Body Text Indent 3 Char"/>
    <w:link w:val="BodyTextIndent3"/>
    <w:semiHidden/>
    <w:rsid w:val="00E03743"/>
    <w:rPr>
      <w:color w:val="404040"/>
      <w:sz w:val="16"/>
      <w:szCs w:val="16"/>
    </w:rPr>
  </w:style>
  <w:style w:type="paragraph" w:styleId="Caption">
    <w:name w:val="caption"/>
    <w:basedOn w:val="Normal"/>
    <w:next w:val="Normal"/>
    <w:qFormat/>
    <w:rsid w:val="00E03743"/>
    <w:pPr>
      <w:spacing w:after="200"/>
    </w:pPr>
    <w:rPr>
      <w:rFonts w:ascii="Arial" w:hAnsi="Arial" w:cs="Courier New"/>
      <w:b/>
      <w:bCs/>
      <w:color w:val="7C8F97"/>
      <w:sz w:val="18"/>
      <w:szCs w:val="18"/>
      <w:lang w:val="en-US"/>
    </w:rPr>
  </w:style>
  <w:style w:type="paragraph" w:styleId="Closing">
    <w:name w:val="Closing"/>
    <w:basedOn w:val="Normal"/>
    <w:link w:val="ClosingChar"/>
    <w:unhideWhenUsed/>
    <w:rsid w:val="00E34BC3"/>
    <w:pPr>
      <w:spacing w:before="200"/>
    </w:pPr>
    <w:rPr>
      <w:rFonts w:ascii="Arial" w:hAnsi="Arial" w:cs="Courier New"/>
      <w:color w:val="404040"/>
      <w:sz w:val="22"/>
      <w:szCs w:val="22"/>
      <w:lang w:val="en-US"/>
    </w:rPr>
  </w:style>
  <w:style w:type="character" w:customStyle="1" w:styleId="ClosingChar">
    <w:name w:val="Closing Char"/>
    <w:link w:val="Closing"/>
    <w:rsid w:val="00E34BC3"/>
    <w:rPr>
      <w:color w:val="404040"/>
      <w:sz w:val="20"/>
    </w:rPr>
  </w:style>
  <w:style w:type="paragraph" w:styleId="CommentText">
    <w:name w:val="annotation text"/>
    <w:basedOn w:val="Normal"/>
    <w:link w:val="CommentTextChar"/>
    <w:semiHidden/>
    <w:unhideWhenUsed/>
    <w:rsid w:val="00E03743"/>
    <w:rPr>
      <w:rFonts w:ascii="Arial" w:hAnsi="Arial" w:cs="Courier New"/>
      <w:color w:val="404040"/>
      <w:sz w:val="22"/>
      <w:szCs w:val="20"/>
      <w:lang w:val="en-US"/>
    </w:rPr>
  </w:style>
  <w:style w:type="character" w:customStyle="1" w:styleId="CommentTextChar">
    <w:name w:val="Comment Text Char"/>
    <w:link w:val="CommentText"/>
    <w:semiHidden/>
    <w:rsid w:val="00E03743"/>
    <w:rPr>
      <w:color w:val="404040"/>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link w:val="CommentSubject"/>
    <w:semiHidden/>
    <w:rsid w:val="00E03743"/>
    <w:rPr>
      <w:b/>
      <w:bCs/>
      <w:color w:val="404040"/>
      <w:sz w:val="20"/>
      <w:szCs w:val="20"/>
    </w:rPr>
  </w:style>
  <w:style w:type="paragraph" w:styleId="Date">
    <w:name w:val="Date"/>
    <w:basedOn w:val="Normal"/>
    <w:next w:val="Normal"/>
    <w:link w:val="DateChar"/>
    <w:semiHidden/>
    <w:unhideWhenUsed/>
    <w:rsid w:val="00E03743"/>
    <w:rPr>
      <w:rFonts w:ascii="Arial" w:hAnsi="Arial" w:cs="Courier New"/>
      <w:color w:val="404040"/>
      <w:sz w:val="22"/>
      <w:szCs w:val="22"/>
      <w:lang w:val="en-US"/>
    </w:rPr>
  </w:style>
  <w:style w:type="character" w:customStyle="1" w:styleId="DateChar">
    <w:name w:val="Date Char"/>
    <w:link w:val="Date"/>
    <w:semiHidden/>
    <w:rsid w:val="00E03743"/>
    <w:rPr>
      <w:color w:val="404040"/>
      <w:sz w:val="20"/>
    </w:rPr>
  </w:style>
  <w:style w:type="paragraph" w:styleId="DocumentMap">
    <w:name w:val="Document Map"/>
    <w:basedOn w:val="Normal"/>
    <w:link w:val="DocumentMapChar"/>
    <w:semiHidden/>
    <w:unhideWhenUsed/>
    <w:rsid w:val="00E03743"/>
    <w:rPr>
      <w:rFonts w:ascii="Tahoma" w:hAnsi="Tahoma" w:cs="Tahoma"/>
      <w:color w:val="404040"/>
      <w:sz w:val="16"/>
      <w:szCs w:val="16"/>
      <w:lang w:val="en-US"/>
    </w:rPr>
  </w:style>
  <w:style w:type="character" w:customStyle="1" w:styleId="DocumentMapChar">
    <w:name w:val="Document Map Char"/>
    <w:link w:val="DocumentMap"/>
    <w:semiHidden/>
    <w:rsid w:val="00E03743"/>
    <w:rPr>
      <w:rFonts w:ascii="Tahoma" w:hAnsi="Tahoma" w:cs="Tahoma"/>
      <w:color w:val="404040"/>
      <w:sz w:val="16"/>
      <w:szCs w:val="16"/>
    </w:rPr>
  </w:style>
  <w:style w:type="paragraph" w:styleId="EmailSignature">
    <w:name w:val="E-mail Signature"/>
    <w:basedOn w:val="Normal"/>
    <w:link w:val="EmailSignatureChar"/>
    <w:semiHidden/>
    <w:unhideWhenUsed/>
    <w:rsid w:val="00E03743"/>
    <w:rPr>
      <w:rFonts w:ascii="Arial" w:hAnsi="Arial" w:cs="Courier New"/>
      <w:color w:val="404040"/>
      <w:sz w:val="22"/>
      <w:szCs w:val="22"/>
      <w:lang w:val="en-US"/>
    </w:rPr>
  </w:style>
  <w:style w:type="character" w:customStyle="1" w:styleId="EmailSignatureChar">
    <w:name w:val="Email Signature Char"/>
    <w:link w:val="EmailSignature"/>
    <w:semiHidden/>
    <w:rsid w:val="00E03743"/>
    <w:rPr>
      <w:color w:val="404040"/>
      <w:sz w:val="20"/>
    </w:rPr>
  </w:style>
  <w:style w:type="paragraph" w:styleId="EndnoteText">
    <w:name w:val="endnote text"/>
    <w:basedOn w:val="Normal"/>
    <w:link w:val="EndnoteTextChar"/>
    <w:semiHidden/>
    <w:unhideWhenUsed/>
    <w:rsid w:val="00E03743"/>
    <w:rPr>
      <w:rFonts w:ascii="Arial" w:hAnsi="Arial" w:cs="Courier New"/>
      <w:color w:val="404040"/>
      <w:sz w:val="22"/>
      <w:szCs w:val="20"/>
      <w:lang w:val="en-US"/>
    </w:rPr>
  </w:style>
  <w:style w:type="character" w:customStyle="1" w:styleId="EndnoteTextChar">
    <w:name w:val="Endnote Text Char"/>
    <w:link w:val="EndnoteText"/>
    <w:semiHidden/>
    <w:rsid w:val="00E03743"/>
    <w:rPr>
      <w:color w:val="404040"/>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Calisto MT" w:hAnsi="Calisto MT"/>
      <w:color w:val="404040"/>
      <w:lang w:val="en-US"/>
    </w:rPr>
  </w:style>
  <w:style w:type="paragraph" w:styleId="EnvelopeReturn">
    <w:name w:val="envelope return"/>
    <w:basedOn w:val="Normal"/>
    <w:semiHidden/>
    <w:unhideWhenUsed/>
    <w:rsid w:val="00E03743"/>
    <w:rPr>
      <w:rFonts w:ascii="Calisto MT" w:hAnsi="Calisto MT"/>
      <w:color w:val="404040"/>
      <w:sz w:val="22"/>
      <w:szCs w:val="20"/>
      <w:lang w:val="en-US"/>
    </w:rPr>
  </w:style>
  <w:style w:type="paragraph" w:styleId="FootnoteText">
    <w:name w:val="footnote text"/>
    <w:basedOn w:val="Normal"/>
    <w:link w:val="FootnoteTextChar"/>
    <w:semiHidden/>
    <w:unhideWhenUsed/>
    <w:rsid w:val="00E03743"/>
    <w:rPr>
      <w:rFonts w:ascii="Arial" w:hAnsi="Arial" w:cs="Courier New"/>
      <w:color w:val="404040"/>
      <w:sz w:val="22"/>
      <w:szCs w:val="20"/>
      <w:lang w:val="en-US"/>
    </w:rPr>
  </w:style>
  <w:style w:type="character" w:customStyle="1" w:styleId="FootnoteTextChar">
    <w:name w:val="Footnote Text Char"/>
    <w:link w:val="FootnoteText"/>
    <w:semiHidden/>
    <w:rsid w:val="00E03743"/>
    <w:rPr>
      <w:color w:val="404040"/>
      <w:sz w:val="20"/>
      <w:szCs w:val="20"/>
    </w:rPr>
  </w:style>
  <w:style w:type="character" w:customStyle="1" w:styleId="Heading1Char">
    <w:name w:val="Heading 1 Char"/>
    <w:link w:val="Heading1"/>
    <w:rsid w:val="00E03743"/>
    <w:rPr>
      <w:rFonts w:ascii="Calisto MT" w:eastAsia="MS Mincho" w:hAnsi="Calisto MT" w:cs="Times New Roman"/>
      <w:b/>
      <w:bCs/>
      <w:color w:val="5B6B72"/>
      <w:sz w:val="28"/>
      <w:szCs w:val="28"/>
    </w:rPr>
  </w:style>
  <w:style w:type="character" w:customStyle="1" w:styleId="Heading2Char">
    <w:name w:val="Heading 2 Char"/>
    <w:link w:val="Heading2"/>
    <w:semiHidden/>
    <w:rsid w:val="00E03743"/>
    <w:rPr>
      <w:rFonts w:ascii="Calisto MT" w:eastAsia="MS Mincho" w:hAnsi="Calisto MT" w:cs="Times New Roman"/>
      <w:b/>
      <w:bCs/>
      <w:color w:val="7C8F97"/>
      <w:sz w:val="26"/>
      <w:szCs w:val="26"/>
    </w:rPr>
  </w:style>
  <w:style w:type="character" w:customStyle="1" w:styleId="Heading3Char">
    <w:name w:val="Heading 3 Char"/>
    <w:link w:val="Heading3"/>
    <w:semiHidden/>
    <w:rsid w:val="00E03743"/>
    <w:rPr>
      <w:rFonts w:ascii="Calisto MT" w:eastAsia="MS Mincho" w:hAnsi="Calisto MT" w:cs="Times New Roman"/>
      <w:b/>
      <w:bCs/>
      <w:color w:val="7C8F97"/>
      <w:sz w:val="20"/>
    </w:rPr>
  </w:style>
  <w:style w:type="character" w:customStyle="1" w:styleId="Heading4Char">
    <w:name w:val="Heading 4 Char"/>
    <w:link w:val="Heading4"/>
    <w:semiHidden/>
    <w:rsid w:val="00E03743"/>
    <w:rPr>
      <w:rFonts w:ascii="Calisto MT" w:eastAsia="MS Mincho" w:hAnsi="Calisto MT" w:cs="Times New Roman"/>
      <w:b/>
      <w:bCs/>
      <w:i/>
      <w:iCs/>
      <w:color w:val="7C8F97"/>
      <w:sz w:val="20"/>
    </w:rPr>
  </w:style>
  <w:style w:type="character" w:customStyle="1" w:styleId="Heading5Char">
    <w:name w:val="Heading 5 Char"/>
    <w:link w:val="Heading5"/>
    <w:semiHidden/>
    <w:rsid w:val="00E03743"/>
    <w:rPr>
      <w:rFonts w:ascii="Calisto MT" w:eastAsia="MS Mincho" w:hAnsi="Calisto MT" w:cs="Times New Roman"/>
      <w:color w:val="3C474C"/>
      <w:sz w:val="20"/>
    </w:rPr>
  </w:style>
  <w:style w:type="character" w:customStyle="1" w:styleId="Heading6Char">
    <w:name w:val="Heading 6 Char"/>
    <w:link w:val="Heading6"/>
    <w:semiHidden/>
    <w:rsid w:val="00E03743"/>
    <w:rPr>
      <w:rFonts w:ascii="Calisto MT" w:eastAsia="MS Mincho" w:hAnsi="Calisto MT" w:cs="Times New Roman"/>
      <w:i/>
      <w:iCs/>
      <w:color w:val="3C474C"/>
      <w:sz w:val="20"/>
    </w:rPr>
  </w:style>
  <w:style w:type="character" w:customStyle="1" w:styleId="Heading7Char">
    <w:name w:val="Heading 7 Char"/>
    <w:link w:val="Heading7"/>
    <w:semiHidden/>
    <w:rsid w:val="00E03743"/>
    <w:rPr>
      <w:rFonts w:ascii="Calisto MT" w:eastAsia="MS Mincho" w:hAnsi="Calisto MT" w:cs="Times New Roman"/>
      <w:i/>
      <w:iCs/>
      <w:color w:val="404040"/>
      <w:sz w:val="20"/>
    </w:rPr>
  </w:style>
  <w:style w:type="character" w:customStyle="1" w:styleId="Heading8Char">
    <w:name w:val="Heading 8 Char"/>
    <w:link w:val="Heading8"/>
    <w:semiHidden/>
    <w:rsid w:val="00E03743"/>
    <w:rPr>
      <w:rFonts w:ascii="Calisto MT" w:eastAsia="MS Mincho" w:hAnsi="Calisto MT" w:cs="Times New Roman"/>
      <w:color w:val="404040"/>
      <w:sz w:val="20"/>
      <w:szCs w:val="20"/>
    </w:rPr>
  </w:style>
  <w:style w:type="character" w:customStyle="1" w:styleId="Heading9Char">
    <w:name w:val="Heading 9 Char"/>
    <w:link w:val="Heading9"/>
    <w:semiHidden/>
    <w:rsid w:val="00E03743"/>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E03743"/>
    <w:rPr>
      <w:rFonts w:ascii="Arial" w:hAnsi="Arial" w:cs="Courier New"/>
      <w:i/>
      <w:iCs/>
      <w:color w:val="404040"/>
      <w:sz w:val="22"/>
      <w:szCs w:val="22"/>
      <w:lang w:val="en-US"/>
    </w:rPr>
  </w:style>
  <w:style w:type="character" w:customStyle="1" w:styleId="HTMLAddressChar">
    <w:name w:val="HTML Address Char"/>
    <w:link w:val="HTMLAddress"/>
    <w:semiHidden/>
    <w:rsid w:val="00E03743"/>
    <w:rPr>
      <w:i/>
      <w:iCs/>
      <w:color w:val="404040"/>
      <w:sz w:val="20"/>
    </w:rPr>
  </w:style>
  <w:style w:type="paragraph" w:styleId="HTMLPreformatted">
    <w:name w:val="HTML Preformatted"/>
    <w:basedOn w:val="Normal"/>
    <w:link w:val="HTMLPreformattedChar"/>
    <w:semiHidden/>
    <w:unhideWhenUsed/>
    <w:rsid w:val="00E03743"/>
    <w:rPr>
      <w:rFonts w:ascii="Consolas" w:hAnsi="Consolas" w:cs="Courier New"/>
      <w:color w:val="404040"/>
      <w:sz w:val="22"/>
      <w:szCs w:val="20"/>
      <w:lang w:val="en-US"/>
    </w:rPr>
  </w:style>
  <w:style w:type="character" w:customStyle="1" w:styleId="HTMLPreformattedChar">
    <w:name w:val="HTML Preformatted Char"/>
    <w:link w:val="HTMLPreformatted"/>
    <w:semiHidden/>
    <w:rsid w:val="00E03743"/>
    <w:rPr>
      <w:rFonts w:ascii="Consolas" w:hAnsi="Consolas"/>
      <w:color w:val="404040"/>
      <w:sz w:val="20"/>
      <w:szCs w:val="20"/>
    </w:rPr>
  </w:style>
  <w:style w:type="paragraph" w:styleId="Index1">
    <w:name w:val="index 1"/>
    <w:basedOn w:val="Normal"/>
    <w:next w:val="Normal"/>
    <w:autoRedefine/>
    <w:semiHidden/>
    <w:unhideWhenUsed/>
    <w:rsid w:val="00E03743"/>
    <w:pPr>
      <w:ind w:left="200" w:hanging="200"/>
    </w:pPr>
    <w:rPr>
      <w:rFonts w:ascii="Arial" w:hAnsi="Arial" w:cs="Courier New"/>
      <w:color w:val="404040"/>
      <w:sz w:val="22"/>
      <w:szCs w:val="22"/>
      <w:lang w:val="en-US"/>
    </w:rPr>
  </w:style>
  <w:style w:type="paragraph" w:styleId="Index2">
    <w:name w:val="index 2"/>
    <w:basedOn w:val="Normal"/>
    <w:next w:val="Normal"/>
    <w:autoRedefine/>
    <w:semiHidden/>
    <w:unhideWhenUsed/>
    <w:rsid w:val="00E03743"/>
    <w:pPr>
      <w:ind w:left="400" w:hanging="200"/>
    </w:pPr>
    <w:rPr>
      <w:rFonts w:ascii="Arial" w:hAnsi="Arial" w:cs="Courier New"/>
      <w:color w:val="404040"/>
      <w:sz w:val="22"/>
      <w:szCs w:val="22"/>
      <w:lang w:val="en-US"/>
    </w:rPr>
  </w:style>
  <w:style w:type="paragraph" w:styleId="Index3">
    <w:name w:val="index 3"/>
    <w:basedOn w:val="Normal"/>
    <w:next w:val="Normal"/>
    <w:autoRedefine/>
    <w:semiHidden/>
    <w:unhideWhenUsed/>
    <w:rsid w:val="00E03743"/>
    <w:pPr>
      <w:ind w:left="600" w:hanging="200"/>
    </w:pPr>
    <w:rPr>
      <w:rFonts w:ascii="Arial" w:hAnsi="Arial" w:cs="Courier New"/>
      <w:color w:val="404040"/>
      <w:sz w:val="22"/>
      <w:szCs w:val="22"/>
      <w:lang w:val="en-US"/>
    </w:rPr>
  </w:style>
  <w:style w:type="paragraph" w:styleId="Index4">
    <w:name w:val="index 4"/>
    <w:basedOn w:val="Normal"/>
    <w:next w:val="Normal"/>
    <w:autoRedefine/>
    <w:semiHidden/>
    <w:unhideWhenUsed/>
    <w:rsid w:val="00E03743"/>
    <w:pPr>
      <w:ind w:left="800" w:hanging="200"/>
    </w:pPr>
    <w:rPr>
      <w:rFonts w:ascii="Arial" w:hAnsi="Arial" w:cs="Courier New"/>
      <w:color w:val="404040"/>
      <w:sz w:val="22"/>
      <w:szCs w:val="22"/>
      <w:lang w:val="en-US"/>
    </w:rPr>
  </w:style>
  <w:style w:type="paragraph" w:styleId="Index5">
    <w:name w:val="index 5"/>
    <w:basedOn w:val="Normal"/>
    <w:next w:val="Normal"/>
    <w:autoRedefine/>
    <w:semiHidden/>
    <w:unhideWhenUsed/>
    <w:rsid w:val="00E03743"/>
    <w:pPr>
      <w:ind w:left="1000" w:hanging="200"/>
    </w:pPr>
    <w:rPr>
      <w:rFonts w:ascii="Arial" w:hAnsi="Arial" w:cs="Courier New"/>
      <w:color w:val="404040"/>
      <w:sz w:val="22"/>
      <w:szCs w:val="22"/>
      <w:lang w:val="en-US"/>
    </w:rPr>
  </w:style>
  <w:style w:type="paragraph" w:styleId="Index6">
    <w:name w:val="index 6"/>
    <w:basedOn w:val="Normal"/>
    <w:next w:val="Normal"/>
    <w:autoRedefine/>
    <w:semiHidden/>
    <w:unhideWhenUsed/>
    <w:rsid w:val="00E03743"/>
    <w:pPr>
      <w:ind w:left="1200" w:hanging="200"/>
    </w:pPr>
    <w:rPr>
      <w:rFonts w:ascii="Arial" w:hAnsi="Arial" w:cs="Courier New"/>
      <w:color w:val="404040"/>
      <w:sz w:val="22"/>
      <w:szCs w:val="22"/>
      <w:lang w:val="en-US"/>
    </w:rPr>
  </w:style>
  <w:style w:type="paragraph" w:styleId="Index7">
    <w:name w:val="index 7"/>
    <w:basedOn w:val="Normal"/>
    <w:next w:val="Normal"/>
    <w:autoRedefine/>
    <w:semiHidden/>
    <w:unhideWhenUsed/>
    <w:rsid w:val="00E03743"/>
    <w:pPr>
      <w:ind w:left="1400" w:hanging="200"/>
    </w:pPr>
    <w:rPr>
      <w:rFonts w:ascii="Arial" w:hAnsi="Arial" w:cs="Courier New"/>
      <w:color w:val="404040"/>
      <w:sz w:val="22"/>
      <w:szCs w:val="22"/>
      <w:lang w:val="en-US"/>
    </w:rPr>
  </w:style>
  <w:style w:type="paragraph" w:styleId="Index8">
    <w:name w:val="index 8"/>
    <w:basedOn w:val="Normal"/>
    <w:next w:val="Normal"/>
    <w:autoRedefine/>
    <w:semiHidden/>
    <w:unhideWhenUsed/>
    <w:rsid w:val="00E03743"/>
    <w:pPr>
      <w:ind w:left="1600" w:hanging="200"/>
    </w:pPr>
    <w:rPr>
      <w:rFonts w:ascii="Arial" w:hAnsi="Arial" w:cs="Courier New"/>
      <w:color w:val="404040"/>
      <w:sz w:val="22"/>
      <w:szCs w:val="22"/>
      <w:lang w:val="en-US"/>
    </w:rPr>
  </w:style>
  <w:style w:type="paragraph" w:styleId="Index9">
    <w:name w:val="index 9"/>
    <w:basedOn w:val="Normal"/>
    <w:next w:val="Normal"/>
    <w:autoRedefine/>
    <w:semiHidden/>
    <w:unhideWhenUsed/>
    <w:rsid w:val="00E03743"/>
    <w:pPr>
      <w:ind w:left="1800" w:hanging="200"/>
    </w:pPr>
    <w:rPr>
      <w:rFonts w:ascii="Arial" w:hAnsi="Arial" w:cs="Courier New"/>
      <w:color w:val="404040"/>
      <w:sz w:val="22"/>
      <w:szCs w:val="22"/>
      <w:lang w:val="en-US"/>
    </w:rPr>
  </w:style>
  <w:style w:type="paragraph" w:styleId="IndexHeading">
    <w:name w:val="index heading"/>
    <w:basedOn w:val="Normal"/>
    <w:next w:val="Index1"/>
    <w:semiHidden/>
    <w:unhideWhenUsed/>
    <w:rsid w:val="00E03743"/>
    <w:rPr>
      <w:rFonts w:ascii="Calisto MT" w:hAnsi="Calisto MT"/>
      <w:b/>
      <w:bCs/>
      <w:color w:val="404040"/>
      <w:sz w:val="22"/>
      <w:szCs w:val="22"/>
      <w:lang w:val="en-US"/>
    </w:rPr>
  </w:style>
  <w:style w:type="paragraph" w:customStyle="1" w:styleId="LightShading-Accent21">
    <w:name w:val="Light Shading - Accent 21"/>
    <w:basedOn w:val="Normal"/>
    <w:next w:val="Normal"/>
    <w:link w:val="LightShading-Accent2Char"/>
    <w:qFormat/>
    <w:rsid w:val="00E03743"/>
    <w:pPr>
      <w:pBdr>
        <w:bottom w:val="single" w:sz="4" w:space="4" w:color="7C8F97"/>
      </w:pBdr>
      <w:spacing w:before="200" w:after="280"/>
      <w:ind w:left="936" w:right="936"/>
    </w:pPr>
    <w:rPr>
      <w:rFonts w:ascii="Arial" w:hAnsi="Arial" w:cs="Courier New"/>
      <w:b/>
      <w:bCs/>
      <w:i/>
      <w:iCs/>
      <w:color w:val="7C8F97"/>
      <w:sz w:val="22"/>
      <w:szCs w:val="22"/>
      <w:lang w:val="en-US"/>
    </w:rPr>
  </w:style>
  <w:style w:type="character" w:customStyle="1" w:styleId="LightShading-Accent2Char">
    <w:name w:val="Light Shading - Accent 2 Char"/>
    <w:link w:val="LightShading-Accent21"/>
    <w:rsid w:val="00E03743"/>
    <w:rPr>
      <w:b/>
      <w:bCs/>
      <w:i/>
      <w:iCs/>
      <w:color w:val="7C8F97"/>
      <w:sz w:val="20"/>
    </w:rPr>
  </w:style>
  <w:style w:type="paragraph" w:styleId="List">
    <w:name w:val="List"/>
    <w:basedOn w:val="Normal"/>
    <w:semiHidden/>
    <w:unhideWhenUsed/>
    <w:rsid w:val="00E03743"/>
    <w:pPr>
      <w:ind w:left="360" w:hanging="360"/>
      <w:contextualSpacing/>
    </w:pPr>
    <w:rPr>
      <w:rFonts w:ascii="Arial" w:hAnsi="Arial" w:cs="Courier New"/>
      <w:color w:val="404040"/>
      <w:sz w:val="22"/>
      <w:szCs w:val="22"/>
      <w:lang w:val="en-US"/>
    </w:rPr>
  </w:style>
  <w:style w:type="paragraph" w:styleId="List2">
    <w:name w:val="List 2"/>
    <w:basedOn w:val="Normal"/>
    <w:semiHidden/>
    <w:unhideWhenUsed/>
    <w:rsid w:val="00E03743"/>
    <w:pPr>
      <w:ind w:left="720" w:hanging="360"/>
      <w:contextualSpacing/>
    </w:pPr>
    <w:rPr>
      <w:rFonts w:ascii="Arial" w:hAnsi="Arial" w:cs="Courier New"/>
      <w:color w:val="404040"/>
      <w:sz w:val="22"/>
      <w:szCs w:val="22"/>
      <w:lang w:val="en-US"/>
    </w:rPr>
  </w:style>
  <w:style w:type="paragraph" w:styleId="List3">
    <w:name w:val="List 3"/>
    <w:basedOn w:val="Normal"/>
    <w:semiHidden/>
    <w:unhideWhenUsed/>
    <w:rsid w:val="00E03743"/>
    <w:pPr>
      <w:ind w:left="1080" w:hanging="360"/>
      <w:contextualSpacing/>
    </w:pPr>
    <w:rPr>
      <w:rFonts w:ascii="Arial" w:hAnsi="Arial" w:cs="Courier New"/>
      <w:color w:val="404040"/>
      <w:sz w:val="22"/>
      <w:szCs w:val="22"/>
      <w:lang w:val="en-US"/>
    </w:rPr>
  </w:style>
  <w:style w:type="paragraph" w:styleId="List4">
    <w:name w:val="List 4"/>
    <w:basedOn w:val="Normal"/>
    <w:semiHidden/>
    <w:unhideWhenUsed/>
    <w:rsid w:val="00E03743"/>
    <w:pPr>
      <w:ind w:left="1440" w:hanging="360"/>
      <w:contextualSpacing/>
    </w:pPr>
    <w:rPr>
      <w:rFonts w:ascii="Arial" w:hAnsi="Arial" w:cs="Courier New"/>
      <w:color w:val="404040"/>
      <w:sz w:val="22"/>
      <w:szCs w:val="22"/>
      <w:lang w:val="en-US"/>
    </w:rPr>
  </w:style>
  <w:style w:type="paragraph" w:styleId="List5">
    <w:name w:val="List 5"/>
    <w:basedOn w:val="Normal"/>
    <w:semiHidden/>
    <w:unhideWhenUsed/>
    <w:rsid w:val="00E03743"/>
    <w:pPr>
      <w:ind w:left="1800" w:hanging="360"/>
      <w:contextualSpacing/>
    </w:pPr>
    <w:rPr>
      <w:rFonts w:ascii="Arial" w:hAnsi="Arial" w:cs="Courier New"/>
      <w:color w:val="404040"/>
      <w:sz w:val="22"/>
      <w:szCs w:val="22"/>
      <w:lang w:val="en-US"/>
    </w:rPr>
  </w:style>
  <w:style w:type="paragraph" w:styleId="ListBullet">
    <w:name w:val="List Bullet"/>
    <w:basedOn w:val="Normal"/>
    <w:semiHidden/>
    <w:unhideWhenUsed/>
    <w:rsid w:val="00E03743"/>
    <w:pPr>
      <w:numPr>
        <w:numId w:val="1"/>
      </w:numPr>
      <w:contextualSpacing/>
    </w:pPr>
    <w:rPr>
      <w:rFonts w:ascii="Arial" w:hAnsi="Arial" w:cs="Courier New"/>
      <w:color w:val="404040"/>
      <w:sz w:val="22"/>
      <w:szCs w:val="22"/>
      <w:lang w:val="en-US"/>
    </w:rPr>
  </w:style>
  <w:style w:type="paragraph" w:styleId="ListBullet2">
    <w:name w:val="List Bullet 2"/>
    <w:basedOn w:val="Normal"/>
    <w:semiHidden/>
    <w:unhideWhenUsed/>
    <w:rsid w:val="00E03743"/>
    <w:pPr>
      <w:numPr>
        <w:numId w:val="2"/>
      </w:numPr>
      <w:contextualSpacing/>
    </w:pPr>
    <w:rPr>
      <w:rFonts w:ascii="Arial" w:hAnsi="Arial" w:cs="Courier New"/>
      <w:color w:val="404040"/>
      <w:sz w:val="22"/>
      <w:szCs w:val="22"/>
      <w:lang w:val="en-US"/>
    </w:rPr>
  </w:style>
  <w:style w:type="paragraph" w:styleId="ListBullet3">
    <w:name w:val="List Bullet 3"/>
    <w:basedOn w:val="Normal"/>
    <w:semiHidden/>
    <w:unhideWhenUsed/>
    <w:rsid w:val="00E03743"/>
    <w:pPr>
      <w:numPr>
        <w:numId w:val="3"/>
      </w:numPr>
      <w:contextualSpacing/>
    </w:pPr>
    <w:rPr>
      <w:rFonts w:ascii="Arial" w:hAnsi="Arial" w:cs="Courier New"/>
      <w:color w:val="404040"/>
      <w:sz w:val="22"/>
      <w:szCs w:val="22"/>
      <w:lang w:val="en-US"/>
    </w:rPr>
  </w:style>
  <w:style w:type="paragraph" w:styleId="ListBullet4">
    <w:name w:val="List Bullet 4"/>
    <w:basedOn w:val="Normal"/>
    <w:semiHidden/>
    <w:unhideWhenUsed/>
    <w:rsid w:val="00E03743"/>
    <w:pPr>
      <w:numPr>
        <w:numId w:val="4"/>
      </w:numPr>
      <w:contextualSpacing/>
    </w:pPr>
    <w:rPr>
      <w:rFonts w:ascii="Arial" w:hAnsi="Arial" w:cs="Courier New"/>
      <w:color w:val="404040"/>
      <w:sz w:val="22"/>
      <w:szCs w:val="22"/>
      <w:lang w:val="en-US"/>
    </w:rPr>
  </w:style>
  <w:style w:type="paragraph" w:styleId="ListBullet5">
    <w:name w:val="List Bullet 5"/>
    <w:basedOn w:val="Normal"/>
    <w:semiHidden/>
    <w:unhideWhenUsed/>
    <w:rsid w:val="00E03743"/>
    <w:pPr>
      <w:numPr>
        <w:numId w:val="5"/>
      </w:numPr>
      <w:contextualSpacing/>
    </w:pPr>
    <w:rPr>
      <w:rFonts w:ascii="Arial" w:hAnsi="Arial" w:cs="Courier New"/>
      <w:color w:val="404040"/>
      <w:sz w:val="22"/>
      <w:szCs w:val="22"/>
      <w:lang w:val="en-US"/>
    </w:rPr>
  </w:style>
  <w:style w:type="paragraph" w:styleId="ListContinue">
    <w:name w:val="List Continue"/>
    <w:basedOn w:val="Normal"/>
    <w:semiHidden/>
    <w:unhideWhenUsed/>
    <w:rsid w:val="00E03743"/>
    <w:pPr>
      <w:spacing w:after="120"/>
      <w:ind w:left="360"/>
      <w:contextualSpacing/>
    </w:pPr>
    <w:rPr>
      <w:rFonts w:ascii="Arial" w:hAnsi="Arial" w:cs="Courier New"/>
      <w:color w:val="404040"/>
      <w:sz w:val="22"/>
      <w:szCs w:val="22"/>
      <w:lang w:val="en-US"/>
    </w:rPr>
  </w:style>
  <w:style w:type="paragraph" w:styleId="ListContinue2">
    <w:name w:val="List Continue 2"/>
    <w:basedOn w:val="Normal"/>
    <w:semiHidden/>
    <w:unhideWhenUsed/>
    <w:rsid w:val="00E03743"/>
    <w:pPr>
      <w:spacing w:after="120"/>
      <w:ind w:left="720"/>
      <w:contextualSpacing/>
    </w:pPr>
    <w:rPr>
      <w:rFonts w:ascii="Arial" w:hAnsi="Arial" w:cs="Courier New"/>
      <w:color w:val="404040"/>
      <w:sz w:val="22"/>
      <w:szCs w:val="22"/>
      <w:lang w:val="en-US"/>
    </w:rPr>
  </w:style>
  <w:style w:type="paragraph" w:styleId="ListContinue3">
    <w:name w:val="List Continue 3"/>
    <w:basedOn w:val="Normal"/>
    <w:semiHidden/>
    <w:unhideWhenUsed/>
    <w:rsid w:val="00E03743"/>
    <w:pPr>
      <w:spacing w:after="120"/>
      <w:ind w:left="1080"/>
      <w:contextualSpacing/>
    </w:pPr>
    <w:rPr>
      <w:rFonts w:ascii="Arial" w:hAnsi="Arial" w:cs="Courier New"/>
      <w:color w:val="404040"/>
      <w:sz w:val="22"/>
      <w:szCs w:val="22"/>
      <w:lang w:val="en-US"/>
    </w:rPr>
  </w:style>
  <w:style w:type="paragraph" w:styleId="ListContinue4">
    <w:name w:val="List Continue 4"/>
    <w:basedOn w:val="Normal"/>
    <w:semiHidden/>
    <w:unhideWhenUsed/>
    <w:rsid w:val="00E03743"/>
    <w:pPr>
      <w:spacing w:after="120"/>
      <w:ind w:left="1440"/>
      <w:contextualSpacing/>
    </w:pPr>
    <w:rPr>
      <w:rFonts w:ascii="Arial" w:hAnsi="Arial" w:cs="Courier New"/>
      <w:color w:val="404040"/>
      <w:sz w:val="22"/>
      <w:szCs w:val="22"/>
      <w:lang w:val="en-US"/>
    </w:rPr>
  </w:style>
  <w:style w:type="paragraph" w:styleId="ListContinue5">
    <w:name w:val="List Continue 5"/>
    <w:basedOn w:val="Normal"/>
    <w:semiHidden/>
    <w:unhideWhenUsed/>
    <w:rsid w:val="00E03743"/>
    <w:pPr>
      <w:spacing w:after="120"/>
      <w:ind w:left="1800"/>
      <w:contextualSpacing/>
    </w:pPr>
    <w:rPr>
      <w:rFonts w:ascii="Arial" w:hAnsi="Arial" w:cs="Courier New"/>
      <w:color w:val="404040"/>
      <w:sz w:val="22"/>
      <w:szCs w:val="22"/>
      <w:lang w:val="en-US"/>
    </w:rPr>
  </w:style>
  <w:style w:type="paragraph" w:styleId="ListNumber">
    <w:name w:val="List Number"/>
    <w:basedOn w:val="Normal"/>
    <w:semiHidden/>
    <w:unhideWhenUsed/>
    <w:rsid w:val="00E03743"/>
    <w:pPr>
      <w:numPr>
        <w:numId w:val="6"/>
      </w:numPr>
      <w:contextualSpacing/>
    </w:pPr>
    <w:rPr>
      <w:rFonts w:ascii="Arial" w:hAnsi="Arial" w:cs="Courier New"/>
      <w:color w:val="404040"/>
      <w:sz w:val="22"/>
      <w:szCs w:val="22"/>
      <w:lang w:val="en-US"/>
    </w:rPr>
  </w:style>
  <w:style w:type="paragraph" w:styleId="ListNumber2">
    <w:name w:val="List Number 2"/>
    <w:basedOn w:val="Normal"/>
    <w:semiHidden/>
    <w:unhideWhenUsed/>
    <w:rsid w:val="00E03743"/>
    <w:pPr>
      <w:numPr>
        <w:numId w:val="7"/>
      </w:numPr>
      <w:contextualSpacing/>
    </w:pPr>
    <w:rPr>
      <w:rFonts w:ascii="Arial" w:hAnsi="Arial" w:cs="Courier New"/>
      <w:color w:val="404040"/>
      <w:sz w:val="22"/>
      <w:szCs w:val="22"/>
      <w:lang w:val="en-US"/>
    </w:rPr>
  </w:style>
  <w:style w:type="paragraph" w:styleId="ListNumber3">
    <w:name w:val="List Number 3"/>
    <w:basedOn w:val="Normal"/>
    <w:semiHidden/>
    <w:unhideWhenUsed/>
    <w:rsid w:val="00E03743"/>
    <w:pPr>
      <w:numPr>
        <w:numId w:val="8"/>
      </w:numPr>
      <w:contextualSpacing/>
    </w:pPr>
    <w:rPr>
      <w:rFonts w:ascii="Arial" w:hAnsi="Arial" w:cs="Courier New"/>
      <w:color w:val="404040"/>
      <w:sz w:val="22"/>
      <w:szCs w:val="22"/>
      <w:lang w:val="en-US"/>
    </w:rPr>
  </w:style>
  <w:style w:type="paragraph" w:styleId="ListNumber4">
    <w:name w:val="List Number 4"/>
    <w:basedOn w:val="Normal"/>
    <w:semiHidden/>
    <w:unhideWhenUsed/>
    <w:rsid w:val="00E03743"/>
    <w:pPr>
      <w:numPr>
        <w:numId w:val="9"/>
      </w:numPr>
      <w:contextualSpacing/>
    </w:pPr>
    <w:rPr>
      <w:rFonts w:ascii="Arial" w:hAnsi="Arial" w:cs="Courier New"/>
      <w:color w:val="404040"/>
      <w:sz w:val="22"/>
      <w:szCs w:val="22"/>
      <w:lang w:val="en-US"/>
    </w:rPr>
  </w:style>
  <w:style w:type="paragraph" w:styleId="ListNumber5">
    <w:name w:val="List Number 5"/>
    <w:basedOn w:val="Normal"/>
    <w:semiHidden/>
    <w:unhideWhenUsed/>
    <w:rsid w:val="00E03743"/>
    <w:pPr>
      <w:numPr>
        <w:numId w:val="10"/>
      </w:numPr>
      <w:contextualSpacing/>
    </w:pPr>
    <w:rPr>
      <w:rFonts w:ascii="Arial" w:hAnsi="Arial" w:cs="Courier New"/>
      <w:color w:val="404040"/>
      <w:sz w:val="22"/>
      <w:szCs w:val="22"/>
      <w:lang w:val="en-US"/>
    </w:rPr>
  </w:style>
  <w:style w:type="paragraph" w:customStyle="1" w:styleId="ColorfulList-Accent11">
    <w:name w:val="Colorful List - Accent 11"/>
    <w:basedOn w:val="Normal"/>
    <w:qFormat/>
    <w:rsid w:val="00E03743"/>
    <w:pPr>
      <w:ind w:left="720"/>
      <w:contextualSpacing/>
    </w:pPr>
    <w:rPr>
      <w:rFonts w:ascii="Arial" w:hAnsi="Arial" w:cs="Courier New"/>
      <w:color w:val="404040"/>
      <w:sz w:val="22"/>
      <w:szCs w:val="22"/>
      <w:lang w:val="en-US"/>
    </w:r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lang w:val="en-US" w:eastAsia="en-US"/>
    </w:rPr>
  </w:style>
  <w:style w:type="character" w:customStyle="1" w:styleId="MacroTextChar">
    <w:name w:val="Macro Text Char"/>
    <w:link w:val="MacroText"/>
    <w:semiHidden/>
    <w:rsid w:val="00E03743"/>
    <w:rPr>
      <w:rFonts w:ascii="Consolas" w:hAnsi="Consolas"/>
      <w:color w:val="404040"/>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Calisto MT" w:hAnsi="Calisto MT"/>
      <w:color w:val="404040"/>
      <w:lang w:val="en-US"/>
    </w:rPr>
  </w:style>
  <w:style w:type="character" w:customStyle="1" w:styleId="MessageHeaderChar">
    <w:name w:val="Message Header Char"/>
    <w:link w:val="MessageHeader"/>
    <w:semiHidden/>
    <w:rsid w:val="00E03743"/>
    <w:rPr>
      <w:rFonts w:ascii="Calisto MT" w:eastAsia="MS Mincho" w:hAnsi="Calisto MT" w:cs="Times New Roman"/>
      <w:color w:val="404040"/>
      <w:sz w:val="24"/>
      <w:szCs w:val="24"/>
      <w:shd w:val="pct20" w:color="auto" w:fill="auto"/>
    </w:rPr>
  </w:style>
  <w:style w:type="paragraph" w:customStyle="1" w:styleId="MediumGrid21">
    <w:name w:val="Medium Grid 21"/>
    <w:qFormat/>
    <w:rsid w:val="00E03743"/>
    <w:rPr>
      <w:color w:val="404040"/>
      <w:szCs w:val="22"/>
      <w:lang w:val="en-US" w:eastAsia="en-US"/>
    </w:rPr>
  </w:style>
  <w:style w:type="paragraph" w:styleId="NormalWeb">
    <w:name w:val="Normal (Web)"/>
    <w:basedOn w:val="Normal"/>
    <w:semiHidden/>
    <w:unhideWhenUsed/>
    <w:rsid w:val="00E03743"/>
    <w:rPr>
      <w:rFonts w:ascii="Times New Roman" w:hAnsi="Times New Roman"/>
      <w:color w:val="404040"/>
      <w:lang w:val="en-US"/>
    </w:rPr>
  </w:style>
  <w:style w:type="paragraph" w:styleId="NormalIndent">
    <w:name w:val="Normal Indent"/>
    <w:basedOn w:val="Normal"/>
    <w:semiHidden/>
    <w:unhideWhenUsed/>
    <w:rsid w:val="00E03743"/>
    <w:pPr>
      <w:ind w:left="720"/>
    </w:pPr>
    <w:rPr>
      <w:rFonts w:ascii="Arial" w:hAnsi="Arial" w:cs="Courier New"/>
      <w:color w:val="404040"/>
      <w:sz w:val="22"/>
      <w:szCs w:val="22"/>
      <w:lang w:val="en-US"/>
    </w:rPr>
  </w:style>
  <w:style w:type="paragraph" w:styleId="NoteHeading">
    <w:name w:val="Note Heading"/>
    <w:basedOn w:val="Normal"/>
    <w:next w:val="Normal"/>
    <w:link w:val="NoteHeadingChar"/>
    <w:semiHidden/>
    <w:unhideWhenUsed/>
    <w:rsid w:val="00E03743"/>
    <w:rPr>
      <w:rFonts w:ascii="Arial" w:hAnsi="Arial" w:cs="Courier New"/>
      <w:color w:val="404040"/>
      <w:sz w:val="22"/>
      <w:szCs w:val="22"/>
      <w:lang w:val="en-US"/>
    </w:rPr>
  </w:style>
  <w:style w:type="character" w:customStyle="1" w:styleId="NoteHeadingChar">
    <w:name w:val="Note Heading Char"/>
    <w:link w:val="NoteHeading"/>
    <w:semiHidden/>
    <w:rsid w:val="00E03743"/>
    <w:rPr>
      <w:color w:val="404040"/>
      <w:sz w:val="20"/>
    </w:rPr>
  </w:style>
  <w:style w:type="paragraph" w:styleId="PlainText">
    <w:name w:val="Plain Text"/>
    <w:basedOn w:val="Normal"/>
    <w:link w:val="PlainTextChar"/>
    <w:semiHidden/>
    <w:unhideWhenUsed/>
    <w:rsid w:val="00E03743"/>
    <w:rPr>
      <w:rFonts w:ascii="Consolas" w:hAnsi="Consolas" w:cs="Courier New"/>
      <w:color w:val="404040"/>
      <w:sz w:val="21"/>
      <w:szCs w:val="21"/>
      <w:lang w:val="en-US"/>
    </w:rPr>
  </w:style>
  <w:style w:type="character" w:customStyle="1" w:styleId="PlainTextChar">
    <w:name w:val="Plain Text Char"/>
    <w:link w:val="PlainText"/>
    <w:semiHidden/>
    <w:rsid w:val="00E03743"/>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E03743"/>
    <w:rPr>
      <w:rFonts w:ascii="Arial" w:hAnsi="Arial" w:cs="Courier New"/>
      <w:i/>
      <w:iCs/>
      <w:color w:val="000000"/>
      <w:sz w:val="22"/>
      <w:szCs w:val="22"/>
      <w:lang w:val="en-US"/>
    </w:rPr>
  </w:style>
  <w:style w:type="character" w:customStyle="1" w:styleId="ColorfulGrid-Accent1Char">
    <w:name w:val="Colorful Grid - Accent 1 Char"/>
    <w:link w:val="ColorfulGrid-Accent11"/>
    <w:rsid w:val="00E03743"/>
    <w:rPr>
      <w:i/>
      <w:iCs/>
      <w:color w:val="000000"/>
      <w:sz w:val="20"/>
    </w:rPr>
  </w:style>
  <w:style w:type="paragraph" w:styleId="Salutation">
    <w:name w:val="Salutation"/>
    <w:basedOn w:val="Normal"/>
    <w:next w:val="Normal"/>
    <w:link w:val="SalutationChar"/>
    <w:semiHidden/>
    <w:unhideWhenUsed/>
    <w:rsid w:val="00E03743"/>
    <w:rPr>
      <w:rFonts w:ascii="Arial" w:hAnsi="Arial" w:cs="Courier New"/>
      <w:color w:val="404040"/>
      <w:sz w:val="22"/>
      <w:szCs w:val="22"/>
      <w:lang w:val="en-US"/>
    </w:rPr>
  </w:style>
  <w:style w:type="character" w:customStyle="1" w:styleId="SalutationChar">
    <w:name w:val="Salutation Char"/>
    <w:link w:val="Salutation"/>
    <w:semiHidden/>
    <w:rsid w:val="00E03743"/>
    <w:rPr>
      <w:color w:val="404040"/>
      <w:sz w:val="20"/>
    </w:rPr>
  </w:style>
  <w:style w:type="paragraph" w:styleId="Subtitle">
    <w:name w:val="Subtitle"/>
    <w:basedOn w:val="Normal"/>
    <w:next w:val="Normal"/>
    <w:link w:val="SubtitleChar"/>
    <w:qFormat/>
    <w:rsid w:val="00E03743"/>
    <w:pPr>
      <w:numPr>
        <w:ilvl w:val="1"/>
      </w:numPr>
    </w:pPr>
    <w:rPr>
      <w:rFonts w:ascii="Calisto MT" w:hAnsi="Calisto MT"/>
      <w:i/>
      <w:iCs/>
      <w:color w:val="7C8F97"/>
      <w:spacing w:val="15"/>
      <w:lang w:val="en-US"/>
    </w:rPr>
  </w:style>
  <w:style w:type="character" w:customStyle="1" w:styleId="SubtitleChar">
    <w:name w:val="Subtitle Char"/>
    <w:link w:val="Subtitle"/>
    <w:rsid w:val="00E03743"/>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E03743"/>
    <w:pPr>
      <w:ind w:left="200" w:hanging="200"/>
    </w:pPr>
    <w:rPr>
      <w:rFonts w:ascii="Arial" w:hAnsi="Arial" w:cs="Courier New"/>
      <w:color w:val="404040"/>
      <w:sz w:val="22"/>
      <w:szCs w:val="22"/>
      <w:lang w:val="en-US"/>
    </w:rPr>
  </w:style>
  <w:style w:type="paragraph" w:styleId="TableofFigures">
    <w:name w:val="table of figures"/>
    <w:basedOn w:val="Normal"/>
    <w:next w:val="Normal"/>
    <w:semiHidden/>
    <w:unhideWhenUsed/>
    <w:rsid w:val="00E03743"/>
    <w:rPr>
      <w:rFonts w:ascii="Arial" w:hAnsi="Arial" w:cs="Courier New"/>
      <w:color w:val="404040"/>
      <w:sz w:val="22"/>
      <w:szCs w:val="22"/>
      <w:lang w:val="en-US"/>
    </w:rPr>
  </w:style>
  <w:style w:type="paragraph" w:styleId="Title">
    <w:name w:val="Title"/>
    <w:basedOn w:val="Normal"/>
    <w:next w:val="Normal"/>
    <w:link w:val="TitleChar"/>
    <w:qFormat/>
    <w:rsid w:val="00E03743"/>
    <w:pPr>
      <w:pBdr>
        <w:bottom w:val="single" w:sz="8" w:space="4" w:color="7C8F97"/>
      </w:pBdr>
      <w:spacing w:after="300"/>
      <w:contextualSpacing/>
    </w:pPr>
    <w:rPr>
      <w:rFonts w:ascii="Calisto MT" w:hAnsi="Calisto MT"/>
      <w:color w:val="384347"/>
      <w:spacing w:val="5"/>
      <w:kern w:val="28"/>
      <w:sz w:val="52"/>
      <w:szCs w:val="52"/>
      <w:lang w:val="en-US"/>
    </w:rPr>
  </w:style>
  <w:style w:type="character" w:customStyle="1" w:styleId="TitleChar">
    <w:name w:val="Title Char"/>
    <w:link w:val="Title"/>
    <w:rsid w:val="00E03743"/>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E03743"/>
    <w:pPr>
      <w:spacing w:before="120"/>
    </w:pPr>
    <w:rPr>
      <w:rFonts w:ascii="Calisto MT" w:hAnsi="Calisto MT"/>
      <w:b/>
      <w:bCs/>
      <w:color w:val="404040"/>
      <w:lang w:val="en-US"/>
    </w:rPr>
  </w:style>
  <w:style w:type="paragraph" w:styleId="TOC1">
    <w:name w:val="toc 1"/>
    <w:basedOn w:val="Normal"/>
    <w:next w:val="Normal"/>
    <w:autoRedefine/>
    <w:semiHidden/>
    <w:unhideWhenUsed/>
    <w:rsid w:val="00E03743"/>
    <w:pPr>
      <w:spacing w:after="100"/>
    </w:pPr>
    <w:rPr>
      <w:rFonts w:ascii="Arial" w:hAnsi="Arial" w:cs="Courier New"/>
      <w:color w:val="404040"/>
      <w:sz w:val="22"/>
      <w:szCs w:val="22"/>
      <w:lang w:val="en-US"/>
    </w:rPr>
  </w:style>
  <w:style w:type="paragraph" w:styleId="TOC2">
    <w:name w:val="toc 2"/>
    <w:basedOn w:val="Normal"/>
    <w:next w:val="Normal"/>
    <w:autoRedefine/>
    <w:semiHidden/>
    <w:unhideWhenUsed/>
    <w:rsid w:val="00E03743"/>
    <w:pPr>
      <w:spacing w:after="100"/>
      <w:ind w:left="200"/>
    </w:pPr>
    <w:rPr>
      <w:rFonts w:ascii="Arial" w:hAnsi="Arial" w:cs="Courier New"/>
      <w:color w:val="404040"/>
      <w:sz w:val="22"/>
      <w:szCs w:val="22"/>
      <w:lang w:val="en-US"/>
    </w:rPr>
  </w:style>
  <w:style w:type="paragraph" w:styleId="TOC3">
    <w:name w:val="toc 3"/>
    <w:basedOn w:val="Normal"/>
    <w:next w:val="Normal"/>
    <w:autoRedefine/>
    <w:semiHidden/>
    <w:unhideWhenUsed/>
    <w:rsid w:val="00E03743"/>
    <w:pPr>
      <w:spacing w:after="100"/>
      <w:ind w:left="400"/>
    </w:pPr>
    <w:rPr>
      <w:rFonts w:ascii="Arial" w:hAnsi="Arial" w:cs="Courier New"/>
      <w:color w:val="404040"/>
      <w:sz w:val="22"/>
      <w:szCs w:val="22"/>
      <w:lang w:val="en-US"/>
    </w:rPr>
  </w:style>
  <w:style w:type="paragraph" w:styleId="TOC4">
    <w:name w:val="toc 4"/>
    <w:basedOn w:val="Normal"/>
    <w:next w:val="Normal"/>
    <w:autoRedefine/>
    <w:semiHidden/>
    <w:unhideWhenUsed/>
    <w:rsid w:val="00E03743"/>
    <w:pPr>
      <w:spacing w:after="100"/>
      <w:ind w:left="600"/>
    </w:pPr>
    <w:rPr>
      <w:rFonts w:ascii="Arial" w:hAnsi="Arial" w:cs="Courier New"/>
      <w:color w:val="404040"/>
      <w:sz w:val="22"/>
      <w:szCs w:val="22"/>
      <w:lang w:val="en-US"/>
    </w:rPr>
  </w:style>
  <w:style w:type="paragraph" w:styleId="TOC5">
    <w:name w:val="toc 5"/>
    <w:basedOn w:val="Normal"/>
    <w:next w:val="Normal"/>
    <w:autoRedefine/>
    <w:semiHidden/>
    <w:unhideWhenUsed/>
    <w:rsid w:val="00E03743"/>
    <w:pPr>
      <w:spacing w:after="100"/>
      <w:ind w:left="800"/>
    </w:pPr>
    <w:rPr>
      <w:rFonts w:ascii="Arial" w:hAnsi="Arial" w:cs="Courier New"/>
      <w:color w:val="404040"/>
      <w:sz w:val="22"/>
      <w:szCs w:val="22"/>
      <w:lang w:val="en-US"/>
    </w:rPr>
  </w:style>
  <w:style w:type="paragraph" w:styleId="TOC6">
    <w:name w:val="toc 6"/>
    <w:basedOn w:val="Normal"/>
    <w:next w:val="Normal"/>
    <w:autoRedefine/>
    <w:semiHidden/>
    <w:unhideWhenUsed/>
    <w:rsid w:val="00E03743"/>
    <w:pPr>
      <w:spacing w:after="100"/>
      <w:ind w:left="1000"/>
    </w:pPr>
    <w:rPr>
      <w:rFonts w:ascii="Arial" w:hAnsi="Arial" w:cs="Courier New"/>
      <w:color w:val="404040"/>
      <w:sz w:val="22"/>
      <w:szCs w:val="22"/>
      <w:lang w:val="en-US"/>
    </w:rPr>
  </w:style>
  <w:style w:type="paragraph" w:styleId="TOC7">
    <w:name w:val="toc 7"/>
    <w:basedOn w:val="Normal"/>
    <w:next w:val="Normal"/>
    <w:autoRedefine/>
    <w:semiHidden/>
    <w:unhideWhenUsed/>
    <w:rsid w:val="00E03743"/>
    <w:pPr>
      <w:spacing w:after="100"/>
      <w:ind w:left="1200"/>
    </w:pPr>
    <w:rPr>
      <w:rFonts w:ascii="Arial" w:hAnsi="Arial" w:cs="Courier New"/>
      <w:color w:val="404040"/>
      <w:sz w:val="22"/>
      <w:szCs w:val="22"/>
      <w:lang w:val="en-US"/>
    </w:rPr>
  </w:style>
  <w:style w:type="paragraph" w:styleId="TOC8">
    <w:name w:val="toc 8"/>
    <w:basedOn w:val="Normal"/>
    <w:next w:val="Normal"/>
    <w:autoRedefine/>
    <w:semiHidden/>
    <w:unhideWhenUsed/>
    <w:rsid w:val="00E03743"/>
    <w:pPr>
      <w:spacing w:after="100"/>
      <w:ind w:left="1400"/>
    </w:pPr>
    <w:rPr>
      <w:rFonts w:ascii="Arial" w:hAnsi="Arial" w:cs="Courier New"/>
      <w:color w:val="404040"/>
      <w:sz w:val="22"/>
      <w:szCs w:val="22"/>
      <w:lang w:val="en-US"/>
    </w:rPr>
  </w:style>
  <w:style w:type="paragraph" w:styleId="TOC9">
    <w:name w:val="toc 9"/>
    <w:basedOn w:val="Normal"/>
    <w:next w:val="Normal"/>
    <w:autoRedefine/>
    <w:semiHidden/>
    <w:unhideWhenUsed/>
    <w:rsid w:val="00E03743"/>
    <w:pPr>
      <w:spacing w:after="100"/>
      <w:ind w:left="1600"/>
    </w:pPr>
    <w:rPr>
      <w:rFonts w:ascii="Arial" w:hAnsi="Arial" w:cs="Courier New"/>
      <w:color w:val="404040"/>
      <w:sz w:val="22"/>
      <w:szCs w:val="22"/>
      <w:lang w:val="en-US"/>
    </w:rPr>
  </w:style>
  <w:style w:type="paragraph" w:customStyle="1" w:styleId="TOCHeading1">
    <w:name w:val="TOC Heading1"/>
    <w:basedOn w:val="Heading1"/>
    <w:next w:val="Normal"/>
    <w:semiHidden/>
    <w:unhideWhenUsed/>
    <w:qFormat/>
    <w:rsid w:val="00E03743"/>
    <w:pPr>
      <w:outlineLvl w:val="9"/>
    </w:pPr>
  </w:style>
  <w:style w:type="character" w:styleId="PageNumber">
    <w:name w:val="page number"/>
    <w:basedOn w:val="DefaultParagraphFont"/>
    <w:semiHidden/>
    <w:unhideWhenUsed/>
    <w:rsid w:val="00353E42"/>
  </w:style>
  <w:style w:type="numbering" w:customStyle="1" w:styleId="NoList1">
    <w:name w:val="No List1"/>
    <w:next w:val="NoList"/>
    <w:uiPriority w:val="99"/>
    <w:semiHidden/>
    <w:unhideWhenUsed/>
    <w:rsid w:val="008741AC"/>
  </w:style>
  <w:style w:type="character" w:styleId="FootnoteReference">
    <w:name w:val="footnote reference"/>
    <w:semiHidden/>
    <w:rsid w:val="008741AC"/>
    <w:rPr>
      <w:vertAlign w:val="superscript"/>
    </w:rPr>
  </w:style>
  <w:style w:type="paragraph" w:styleId="BodyTextIndent">
    <w:name w:val="Body Text Indent"/>
    <w:basedOn w:val="Normal"/>
    <w:link w:val="BodyTextIndentChar"/>
    <w:semiHidden/>
    <w:rsid w:val="008741AC"/>
    <w:pPr>
      <w:ind w:left="420"/>
    </w:pPr>
    <w:rPr>
      <w:rFonts w:ascii="Arial" w:eastAsia="Times New Roman" w:hAnsi="Arial"/>
      <w:sz w:val="20"/>
      <w:szCs w:val="20"/>
      <w:lang w:eastAsia="en-GB"/>
    </w:rPr>
  </w:style>
  <w:style w:type="character" w:customStyle="1" w:styleId="BodyTextIndentChar">
    <w:name w:val="Body Text Indent Char"/>
    <w:basedOn w:val="DefaultParagraphFont"/>
    <w:link w:val="BodyTextIndent"/>
    <w:semiHidden/>
    <w:rsid w:val="008741AC"/>
    <w:rPr>
      <w:rFonts w:eastAsia="Times New Roman" w:cs="Times New Roman"/>
    </w:rPr>
  </w:style>
  <w:style w:type="character" w:styleId="Hyperlink">
    <w:name w:val="Hyperlink"/>
    <w:semiHidden/>
    <w:rsid w:val="008741AC"/>
    <w:rPr>
      <w:color w:val="0000FF"/>
      <w:u w:val="single"/>
    </w:rPr>
  </w:style>
  <w:style w:type="paragraph" w:customStyle="1" w:styleId="afstyle">
    <w:name w:val="afstyle"/>
    <w:basedOn w:val="Normal"/>
    <w:rsid w:val="008741AC"/>
    <w:pPr>
      <w:spacing w:before="60" w:after="60"/>
      <w:jc w:val="both"/>
    </w:pPr>
    <w:rPr>
      <w:rFonts w:ascii="Arial" w:eastAsia="Times New Roman" w:hAnsi="Arial" w:cs="Arial"/>
      <w:sz w:val="20"/>
      <w:szCs w:val="20"/>
      <w:lang w:val="en-US"/>
    </w:rPr>
  </w:style>
  <w:style w:type="character" w:styleId="FollowedHyperlink">
    <w:name w:val="FollowedHyperlink"/>
    <w:semiHidden/>
    <w:rsid w:val="008741AC"/>
    <w:rPr>
      <w:color w:val="800080"/>
      <w:u w:val="single"/>
    </w:rPr>
  </w:style>
  <w:style w:type="paragraph" w:customStyle="1" w:styleId="Normail">
    <w:name w:val="Normail"/>
    <w:basedOn w:val="PlainText"/>
    <w:rsid w:val="008741AC"/>
    <w:pPr>
      <w:jc w:val="both"/>
    </w:pPr>
    <w:rPr>
      <w:rFonts w:ascii="AGaramond" w:eastAsia="Times New Roman" w:hAnsi="AGaramond" w:cs="Times New Roman"/>
      <w:noProof/>
      <w:color w:val="auto"/>
      <w:sz w:val="20"/>
      <w:szCs w:val="20"/>
      <w:lang w:val="en-GB"/>
    </w:rPr>
  </w:style>
  <w:style w:type="character" w:styleId="CommentReference">
    <w:name w:val="annotation reference"/>
    <w:semiHidden/>
    <w:rsid w:val="008741AC"/>
    <w:rPr>
      <w:sz w:val="16"/>
      <w:szCs w:val="16"/>
    </w:rPr>
  </w:style>
  <w:style w:type="paragraph" w:styleId="z-TopofForm">
    <w:name w:val="HTML Top of Form"/>
    <w:basedOn w:val="Normal"/>
    <w:next w:val="Normal"/>
    <w:link w:val="z-TopofFormChar"/>
    <w:hidden/>
    <w:uiPriority w:val="99"/>
    <w:semiHidden/>
    <w:unhideWhenUsed/>
    <w:rsid w:val="00E504F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04F5"/>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504F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04F5"/>
    <w:rPr>
      <w:rFonts w:cs="Arial"/>
      <w:vanish/>
      <w:sz w:val="16"/>
      <w:szCs w:val="16"/>
      <w:lang w:eastAsia="en-US"/>
    </w:rPr>
  </w:style>
  <w:style w:type="paragraph" w:styleId="ListParagraph">
    <w:name w:val="List Paragraph"/>
    <w:basedOn w:val="Normal"/>
    <w:uiPriority w:val="72"/>
    <w:qFormat/>
    <w:rsid w:val="00E95B33"/>
    <w:pPr>
      <w:ind w:left="720"/>
      <w:contextualSpacing/>
    </w:pPr>
  </w:style>
  <w:style w:type="character" w:styleId="UnresolvedMention">
    <w:name w:val="Unresolved Mention"/>
    <w:basedOn w:val="DefaultParagraphFont"/>
    <w:uiPriority w:val="99"/>
    <w:semiHidden/>
    <w:unhideWhenUsed/>
    <w:rsid w:val="00A12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6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rcshortcourses@kcl.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cshortcourses@kcl.ac.uk" TargetMode="External"/><Relationship Id="rId4" Type="http://schemas.openxmlformats.org/officeDocument/2006/relationships/settings" Target="settings.xml"/><Relationship Id="rId9" Type="http://schemas.openxmlformats.org/officeDocument/2006/relationships/hyperlink" Target="https://www.arc-sl.nihr.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69072D4D777B4C96A20CE0225CEC8B"/>
        <w:category>
          <w:name w:val="General"/>
          <w:gallery w:val="placeholder"/>
        </w:category>
        <w:types>
          <w:type w:val="bbPlcHdr"/>
        </w:types>
        <w:behaviors>
          <w:behavior w:val="content"/>
        </w:behaviors>
        <w:guid w:val="{C9522940-CBE6-0646-B675-E353F5D9E950}"/>
      </w:docPartPr>
      <w:docPartBody>
        <w:p w:rsidR="00D73FC9" w:rsidRDefault="00976148" w:rsidP="00976148">
          <w:pPr>
            <w:pStyle w:val="0D69072D4D777B4C96A20CE0225CEC8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Garamond">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48"/>
    <w:rsid w:val="0038672D"/>
    <w:rsid w:val="00530DAF"/>
    <w:rsid w:val="0068367F"/>
    <w:rsid w:val="00976148"/>
    <w:rsid w:val="00D73FC9"/>
    <w:rsid w:val="00EC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9072D4D777B4C96A20CE0225CEC8B">
    <w:name w:val="0D69072D4D777B4C96A20CE0225CEC8B"/>
    <w:rsid w:val="00976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F707-F51D-4934-8B58-B295CD08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Harris-Tafri, Michele</dc:creator>
  <cp:lastModifiedBy>Nick Sarson</cp:lastModifiedBy>
  <cp:revision>2</cp:revision>
  <cp:lastPrinted>2015-07-16T12:17:00Z</cp:lastPrinted>
  <dcterms:created xsi:type="dcterms:W3CDTF">2020-10-09T11:09:00Z</dcterms:created>
  <dcterms:modified xsi:type="dcterms:W3CDTF">2020-10-09T11:09:00Z</dcterms:modified>
</cp:coreProperties>
</file>