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D0A0" w14:textId="7FF163A8" w:rsidR="008741AC" w:rsidRDefault="00F44885" w:rsidP="008741AC">
      <w:pPr>
        <w:rPr>
          <w:rFonts w:ascii="Times New Roman" w:eastAsia="Times New Roman" w:hAnsi="Times New Roman"/>
          <w:szCs w:val="20"/>
          <w:lang w:eastAsia="en-GB"/>
        </w:rPr>
      </w:pPr>
      <w:r w:rsidRPr="008E344D">
        <w:rPr>
          <w:rFonts w:ascii="Arial" w:eastAsia="Times New Roman"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6A8924E8" wp14:editId="4396F5BF">
                <wp:simplePos x="0" y="0"/>
                <wp:positionH relativeFrom="margin">
                  <wp:align>left</wp:align>
                </wp:positionH>
                <wp:positionV relativeFrom="paragraph">
                  <wp:posOffset>219710</wp:posOffset>
                </wp:positionV>
                <wp:extent cx="64293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14450"/>
                        </a:xfrm>
                        <a:prstGeom prst="rect">
                          <a:avLst/>
                        </a:prstGeom>
                        <a:solidFill>
                          <a:srgbClr val="FFFFFF"/>
                        </a:solidFill>
                        <a:ln w="9525">
                          <a:solidFill>
                            <a:srgbClr val="000000"/>
                          </a:solidFill>
                          <a:miter lim="800000"/>
                          <a:headEnd/>
                          <a:tailEnd/>
                        </a:ln>
                      </wps:spPr>
                      <wps:txbx>
                        <w:txbxContent>
                          <w:p w14:paraId="1113404E"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 xml:space="preserve">Application for the NIHR ARC South London </w:t>
                            </w:r>
                          </w:p>
                          <w:p w14:paraId="2A96B832"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 xml:space="preserve">Writing and publishing a research paper </w:t>
                            </w:r>
                          </w:p>
                          <w:p w14:paraId="7325110E"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Dates: 11</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18</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25</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June, 2</w:t>
                            </w:r>
                            <w:r>
                              <w:rPr>
                                <w:rFonts w:ascii="Arial" w:eastAsia="Times New Roman" w:hAnsi="Arial" w:cs="Arial"/>
                                <w:b/>
                                <w:sz w:val="28"/>
                                <w:szCs w:val="28"/>
                                <w:vertAlign w:val="superscript"/>
                                <w:lang w:eastAsia="en-GB"/>
                              </w:rPr>
                              <w:t>nd</w:t>
                            </w:r>
                            <w:r>
                              <w:rPr>
                                <w:rFonts w:ascii="Arial" w:eastAsia="Times New Roman" w:hAnsi="Arial" w:cs="Arial"/>
                                <w:b/>
                                <w:sz w:val="28"/>
                                <w:szCs w:val="28"/>
                                <w:lang w:eastAsia="en-GB"/>
                              </w:rPr>
                              <w:t xml:space="preserve"> and 9</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July 2021</w:t>
                            </w:r>
                          </w:p>
                          <w:p w14:paraId="700C3D72"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Time: 10am – 11.30am</w:t>
                            </w:r>
                          </w:p>
                          <w:p w14:paraId="2CD370C0" w14:textId="77777777" w:rsidR="00F44885" w:rsidRDefault="00F44885" w:rsidP="00F44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A8924E8" id="_x0000_t202" coordsize="21600,21600" o:spt="202" path="m,l,21600r21600,l21600,xe">
                <v:stroke joinstyle="miter"/>
                <v:path gradientshapeok="t" o:connecttype="rect"/>
              </v:shapetype>
              <v:shape id="Text Box 2" o:spid="_x0000_s1026" type="#_x0000_t202" style="position:absolute;margin-left:0;margin-top:17.3pt;width:506.25pt;height:10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BB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">
                <v:textbox>
                  <w:txbxContent>
                    <w:p w14:paraId="1113404E"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 xml:space="preserve">Application for the NIHR ARC South London </w:t>
                      </w:r>
                    </w:p>
                    <w:p w14:paraId="2A96B832"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 xml:space="preserve">Writing and publishing a research paper </w:t>
                      </w:r>
                    </w:p>
                    <w:p w14:paraId="7325110E"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Dates: 11</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18</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25</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w:t>
                      </w:r>
                      <w:proofErr w:type="gramStart"/>
                      <w:r>
                        <w:rPr>
                          <w:rFonts w:ascii="Arial" w:eastAsia="Times New Roman" w:hAnsi="Arial" w:cs="Arial"/>
                          <w:b/>
                          <w:sz w:val="28"/>
                          <w:szCs w:val="28"/>
                          <w:lang w:eastAsia="en-GB"/>
                        </w:rPr>
                        <w:t>June,</w:t>
                      </w:r>
                      <w:proofErr w:type="gramEnd"/>
                      <w:r>
                        <w:rPr>
                          <w:rFonts w:ascii="Arial" w:eastAsia="Times New Roman" w:hAnsi="Arial" w:cs="Arial"/>
                          <w:b/>
                          <w:sz w:val="28"/>
                          <w:szCs w:val="28"/>
                          <w:lang w:eastAsia="en-GB"/>
                        </w:rPr>
                        <w:t xml:space="preserve"> 2</w:t>
                      </w:r>
                      <w:r>
                        <w:rPr>
                          <w:rFonts w:ascii="Arial" w:eastAsia="Times New Roman" w:hAnsi="Arial" w:cs="Arial"/>
                          <w:b/>
                          <w:sz w:val="28"/>
                          <w:szCs w:val="28"/>
                          <w:vertAlign w:val="superscript"/>
                          <w:lang w:eastAsia="en-GB"/>
                        </w:rPr>
                        <w:t>nd</w:t>
                      </w:r>
                      <w:r>
                        <w:rPr>
                          <w:rFonts w:ascii="Arial" w:eastAsia="Times New Roman" w:hAnsi="Arial" w:cs="Arial"/>
                          <w:b/>
                          <w:sz w:val="28"/>
                          <w:szCs w:val="28"/>
                          <w:lang w:eastAsia="en-GB"/>
                        </w:rPr>
                        <w:t xml:space="preserve"> and 9</w:t>
                      </w:r>
                      <w:r>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July 2021</w:t>
                      </w:r>
                    </w:p>
                    <w:p w14:paraId="700C3D72" w14:textId="77777777" w:rsidR="007E41F4" w:rsidRDefault="007E41F4" w:rsidP="00AA68AC">
                      <w:pPr>
                        <w:keepNext/>
                        <w:spacing w:before="120" w:after="120"/>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Time: 10am – 11.30am</w:t>
                      </w:r>
                    </w:p>
                    <w:p w14:paraId="2CD370C0" w14:textId="77777777" w:rsidR="00F44885" w:rsidRDefault="00F44885" w:rsidP="00F44885"/>
                  </w:txbxContent>
                </v:textbox>
                <w10:wrap type="square" anchorx="margin"/>
              </v:shape>
            </w:pict>
          </mc:Fallback>
        </mc:AlternateContent>
      </w:r>
    </w:p>
    <w:p w14:paraId="00AAD0A4" w14:textId="77777777" w:rsidR="007E41F4" w:rsidRDefault="007E41F4" w:rsidP="007E41F4">
      <w:pPr>
        <w:jc w:val="center"/>
        <w:rPr>
          <w:rFonts w:ascii="Arial" w:eastAsia="Times New Roman" w:hAnsi="Arial" w:cs="Arial"/>
          <w:b/>
          <w:lang w:eastAsia="en-GB"/>
        </w:rPr>
      </w:pPr>
      <w:r>
        <w:rPr>
          <w:rFonts w:ascii="Arial" w:eastAsia="Times New Roman" w:hAnsi="Arial" w:cs="Arial"/>
          <w:b/>
          <w:lang w:eastAsia="en-GB"/>
        </w:rPr>
        <w:t>Deadline for applications is midnight on Thursday 3</w:t>
      </w:r>
      <w:r>
        <w:rPr>
          <w:rFonts w:ascii="Arial" w:eastAsia="Times New Roman" w:hAnsi="Arial" w:cs="Arial"/>
          <w:b/>
          <w:vertAlign w:val="superscript"/>
          <w:lang w:eastAsia="en-GB"/>
        </w:rPr>
        <w:t>rd</w:t>
      </w:r>
      <w:r>
        <w:rPr>
          <w:rFonts w:ascii="Arial" w:eastAsia="Times New Roman" w:hAnsi="Arial" w:cs="Arial"/>
          <w:b/>
          <w:lang w:eastAsia="en-GB"/>
        </w:rPr>
        <w:t xml:space="preserve"> June 2021.</w:t>
      </w:r>
    </w:p>
    <w:p w14:paraId="3412CA9E" w14:textId="25960D16" w:rsidR="007E41F4" w:rsidRDefault="007E41F4" w:rsidP="007E41F4">
      <w:pPr>
        <w:spacing w:before="100" w:beforeAutospacing="1" w:after="100" w:afterAutospacing="1"/>
        <w:jc w:val="center"/>
        <w:rPr>
          <w:rFonts w:ascii="Arial" w:eastAsia="Times New Roman" w:hAnsi="Arial" w:cs="Arial"/>
          <w:b/>
          <w:sz w:val="22"/>
          <w:szCs w:val="22"/>
          <w:lang w:val="en-US"/>
        </w:rPr>
      </w:pPr>
      <w:r>
        <w:rPr>
          <w:rFonts w:ascii="Arial" w:eastAsia="Times New Roman" w:hAnsi="Arial" w:cs="Arial"/>
          <w:sz w:val="22"/>
          <w:szCs w:val="22"/>
          <w:lang w:val="en-US"/>
        </w:rPr>
        <w:t xml:space="preserve">Please email your application to </w:t>
      </w:r>
      <w:hyperlink r:id="rId8" w:history="1">
        <w:r>
          <w:rPr>
            <w:rStyle w:val="Hyperlink"/>
            <w:rFonts w:ascii="Arial" w:hAnsi="Arial" w:cs="Arial"/>
            <w:sz w:val="22"/>
            <w:szCs w:val="22"/>
            <w:shd w:val="clear" w:color="auto" w:fill="FFFFFF"/>
          </w:rPr>
          <w:t>arcshortcourses@kcl.ac.uk</w:t>
        </w:r>
      </w:hyperlink>
      <w:r>
        <w:rPr>
          <w:rFonts w:ascii="Arial" w:eastAsia="Times New Roman" w:hAnsi="Arial" w:cs="Arial"/>
          <w:sz w:val="22"/>
          <w:szCs w:val="22"/>
          <w:lang w:val="en-US"/>
        </w:rPr>
        <w:t xml:space="preserve"> before or by the closing date</w:t>
      </w:r>
      <w:r>
        <w:rPr>
          <w:rFonts w:ascii="Arial" w:eastAsia="Times New Roman" w:hAnsi="Arial" w:cs="Arial"/>
          <w:b/>
          <w:sz w:val="22"/>
          <w:szCs w:val="22"/>
          <w:lang w:val="en-US"/>
        </w:rPr>
        <w:t>.</w:t>
      </w:r>
      <w:r w:rsidR="00CD75F2" w:rsidRPr="00CD75F2">
        <w:rPr>
          <w:bCs/>
        </w:rPr>
        <w:t xml:space="preserve"> </w:t>
      </w:r>
      <w:r w:rsidR="00CD75F2" w:rsidRPr="005D4B53">
        <w:rPr>
          <w:rFonts w:ascii="Arial" w:eastAsia="Times New Roman" w:hAnsi="Arial" w:cs="Arial"/>
          <w:bCs/>
          <w:color w:val="000000" w:themeColor="text1"/>
          <w:sz w:val="22"/>
          <w:szCs w:val="22"/>
          <w:u w:val="single"/>
          <w:lang w:val="en-US"/>
        </w:rPr>
        <w:t>Applications received after this deadline will not be considered.</w:t>
      </w:r>
    </w:p>
    <w:p w14:paraId="4B737783" w14:textId="77777777" w:rsidR="007E41F4" w:rsidRPr="005D462E" w:rsidRDefault="007E41F4" w:rsidP="007E41F4">
      <w:pPr>
        <w:spacing w:before="100" w:beforeAutospacing="1" w:after="100" w:afterAutospacing="1"/>
        <w:rPr>
          <w:rFonts w:ascii="Arial" w:eastAsia="Times New Roman" w:hAnsi="Arial" w:cs="Arial"/>
          <w:b/>
          <w:bCs/>
          <w:color w:val="000000" w:themeColor="text1"/>
          <w:sz w:val="22"/>
          <w:szCs w:val="22"/>
          <w:u w:val="single"/>
          <w:lang w:val="en-US"/>
        </w:rPr>
      </w:pPr>
      <w:r w:rsidRPr="005D462E">
        <w:rPr>
          <w:rFonts w:ascii="Arial" w:eastAsia="Times New Roman" w:hAnsi="Arial" w:cs="Arial"/>
          <w:b/>
          <w:bCs/>
          <w:color w:val="000000" w:themeColor="text1"/>
          <w:sz w:val="22"/>
          <w:szCs w:val="22"/>
          <w:u w:val="single"/>
          <w:lang w:val="en-US"/>
        </w:rPr>
        <w:t>About the course</w:t>
      </w:r>
    </w:p>
    <w:p w14:paraId="27BCC02C" w14:textId="77777777" w:rsidR="007E41F4" w:rsidRPr="005D462E" w:rsidRDefault="007E41F4" w:rsidP="007E41F4">
      <w:pPr>
        <w:shd w:val="clear" w:color="auto" w:fill="FFFFFF"/>
        <w:rPr>
          <w:rFonts w:ascii="Arial" w:eastAsia="Times New Roman" w:hAnsi="Arial" w:cs="Arial"/>
          <w:color w:val="000000" w:themeColor="text1"/>
          <w:sz w:val="22"/>
          <w:szCs w:val="22"/>
          <w:lang w:eastAsia="en-GB"/>
        </w:rPr>
      </w:pPr>
      <w:r w:rsidRPr="005D462E">
        <w:rPr>
          <w:rFonts w:ascii="Arial" w:eastAsia="Times New Roman" w:hAnsi="Arial" w:cs="Arial"/>
          <w:color w:val="000000" w:themeColor="text1"/>
          <w:sz w:val="22"/>
          <w:szCs w:val="22"/>
          <w:bdr w:val="none" w:sz="0" w:space="0" w:color="auto" w:frame="1"/>
          <w:lang w:eastAsia="en-GB"/>
        </w:rPr>
        <w:t>To get ahead in research, you need to write papers and publish them in peer-reviewed journals. This online course will help you write journal papers and get them published in the most effective way. You will get insider insights from expert trainers who know academic journals from many angles. You will work together with other participants to experience writing and publishing together. You will have a chance to draft your own abstract and get individual feedback on it from other participants.</w:t>
      </w:r>
    </w:p>
    <w:p w14:paraId="0F251AD3" w14:textId="77777777" w:rsidR="007E41F4" w:rsidRPr="005D462E" w:rsidRDefault="007E41F4" w:rsidP="007E41F4">
      <w:pPr>
        <w:shd w:val="clear" w:color="auto" w:fill="FFFFFF"/>
        <w:rPr>
          <w:rFonts w:ascii="Arial" w:eastAsia="Times New Roman" w:hAnsi="Arial" w:cs="Arial"/>
          <w:color w:val="000000" w:themeColor="text1"/>
          <w:sz w:val="22"/>
          <w:szCs w:val="22"/>
          <w:lang w:eastAsia="en-GB"/>
        </w:rPr>
      </w:pPr>
      <w:r w:rsidRPr="005D462E">
        <w:rPr>
          <w:rFonts w:ascii="Arial" w:eastAsia="Times New Roman" w:hAnsi="Arial" w:cs="Arial"/>
          <w:color w:val="000000" w:themeColor="text1"/>
          <w:sz w:val="22"/>
          <w:szCs w:val="22"/>
          <w:lang w:eastAsia="en-GB"/>
        </w:rPr>
        <w:t> </w:t>
      </w:r>
    </w:p>
    <w:p w14:paraId="1D82C508" w14:textId="39C26858" w:rsidR="007E41F4" w:rsidRPr="00CD75F2" w:rsidRDefault="007E41F4" w:rsidP="007E41F4">
      <w:pPr>
        <w:shd w:val="clear" w:color="auto" w:fill="FFFFFF"/>
        <w:rPr>
          <w:rFonts w:ascii="Segoe UI" w:eastAsia="Times New Roman" w:hAnsi="Segoe UI" w:cs="Segoe UI"/>
          <w:color w:val="000000" w:themeColor="text1"/>
          <w:sz w:val="22"/>
          <w:szCs w:val="22"/>
          <w:lang w:eastAsia="en-GB"/>
        </w:rPr>
      </w:pPr>
      <w:r w:rsidRPr="005D462E">
        <w:rPr>
          <w:rFonts w:ascii="Arial" w:eastAsia="Times New Roman" w:hAnsi="Arial" w:cs="Arial"/>
          <w:color w:val="000000" w:themeColor="text1"/>
          <w:sz w:val="22"/>
          <w:szCs w:val="22"/>
          <w:bdr w:val="none" w:sz="0" w:space="0" w:color="auto" w:frame="1"/>
          <w:lang w:eastAsia="en-GB"/>
        </w:rPr>
        <w:t>The course will include five weekly Zoom sessions of about an hour and a half each plus work in between. </w:t>
      </w:r>
      <w:r w:rsidR="005D462E" w:rsidRPr="005D462E">
        <w:rPr>
          <w:rFonts w:ascii="Arial" w:hAnsi="Arial" w:cs="Arial"/>
          <w:sz w:val="22"/>
          <w:szCs w:val="22"/>
        </w:rPr>
        <w:t>The course will also be using Spatial Chat (</w:t>
      </w:r>
      <w:hyperlink r:id="rId9" w:history="1">
        <w:r w:rsidR="005D462E" w:rsidRPr="005D462E">
          <w:rPr>
            <w:rStyle w:val="Hyperlink"/>
            <w:rFonts w:ascii="Arial" w:hAnsi="Arial" w:cs="Arial"/>
            <w:sz w:val="22"/>
            <w:szCs w:val="22"/>
          </w:rPr>
          <w:t>http://spatial.chat</w:t>
        </w:r>
      </w:hyperlink>
      <w:r w:rsidR="005D462E" w:rsidRPr="005D462E">
        <w:rPr>
          <w:rFonts w:ascii="Arial" w:hAnsi="Arial" w:cs="Arial"/>
          <w:sz w:val="22"/>
          <w:szCs w:val="22"/>
        </w:rPr>
        <w:t xml:space="preserve">) for informal networking; this allows more natural interactions than Zoom as you can talk in pairs or small groups as you wish. These short, optional networking sessions will take place at 11:30 after each Zoom session. </w:t>
      </w:r>
      <w:r w:rsidRPr="005D462E">
        <w:rPr>
          <w:rFonts w:ascii="Arial" w:eastAsia="Times New Roman" w:hAnsi="Arial" w:cs="Arial"/>
          <w:color w:val="000000" w:themeColor="text1"/>
          <w:sz w:val="22"/>
          <w:szCs w:val="22"/>
          <w:bdr w:val="none" w:sz="0" w:space="0" w:color="auto" w:frame="1"/>
          <w:lang w:eastAsia="en-GB"/>
        </w:rPr>
        <w:t>In each session we will discuss the course material in small groups, answer questions and do exercises together. Presentations will be provided as recorded videos, and they, together with handouts, exercise instructions, quizzes and opportunities for written discussion, will be provided via Cofactor’s Moodle site. The total amount of time you will need to put aside for the course is about 16 hours (though you can spend</w:t>
      </w:r>
      <w:r w:rsidRPr="00CD75F2">
        <w:rPr>
          <w:rFonts w:ascii="Arial" w:eastAsia="Times New Roman" w:hAnsi="Arial" w:cs="Arial"/>
          <w:color w:val="000000" w:themeColor="text1"/>
          <w:sz w:val="22"/>
          <w:szCs w:val="22"/>
          <w:bdr w:val="none" w:sz="0" w:space="0" w:color="auto" w:frame="1"/>
          <w:lang w:eastAsia="en-GB"/>
        </w:rPr>
        <w:t xml:space="preserve"> longer if you wish).</w:t>
      </w:r>
    </w:p>
    <w:p w14:paraId="3CCD761C" w14:textId="77777777" w:rsidR="007E41F4" w:rsidRPr="00CD75F2" w:rsidRDefault="007E41F4" w:rsidP="007E41F4">
      <w:pPr>
        <w:shd w:val="clear" w:color="auto" w:fill="FFFFFF"/>
        <w:rPr>
          <w:rFonts w:ascii="Calibri" w:eastAsia="Times New Roman" w:hAnsi="Calibri" w:cs="Calibri"/>
          <w:color w:val="000000" w:themeColor="text1"/>
          <w:sz w:val="22"/>
          <w:szCs w:val="22"/>
          <w:lang w:eastAsia="en-GB"/>
        </w:rPr>
      </w:pPr>
      <w:r w:rsidRPr="00CD75F2">
        <w:rPr>
          <w:rFonts w:ascii="Calibri" w:eastAsia="Times New Roman" w:hAnsi="Calibri" w:cs="Calibri"/>
          <w:color w:val="000000" w:themeColor="text1"/>
          <w:sz w:val="22"/>
          <w:szCs w:val="22"/>
          <w:lang w:eastAsia="en-GB"/>
        </w:rPr>
        <w:t> </w:t>
      </w:r>
    </w:p>
    <w:p w14:paraId="3138DE79" w14:textId="77777777" w:rsidR="007E41F4" w:rsidRPr="00CD75F2" w:rsidRDefault="007E41F4" w:rsidP="007E41F4">
      <w:pPr>
        <w:shd w:val="clear" w:color="auto" w:fill="FFFFFF"/>
        <w:rPr>
          <w:rFonts w:ascii="Segoe UI" w:eastAsia="Times New Roman" w:hAnsi="Segoe UI" w:cs="Segoe UI"/>
          <w:color w:val="000000" w:themeColor="text1"/>
          <w:sz w:val="22"/>
          <w:szCs w:val="22"/>
          <w:lang w:eastAsia="en-GB"/>
        </w:rPr>
      </w:pPr>
      <w:r w:rsidRPr="00CD75F2">
        <w:rPr>
          <w:rFonts w:ascii="Arial" w:eastAsia="Times New Roman" w:hAnsi="Arial" w:cs="Arial"/>
          <w:color w:val="000000" w:themeColor="text1"/>
          <w:sz w:val="22"/>
          <w:szCs w:val="22"/>
          <w:bdr w:val="none" w:sz="0" w:space="0" w:color="auto" w:frame="1"/>
          <w:lang w:eastAsia="en-GB"/>
        </w:rPr>
        <w:t>The course will answer questions such as:</w:t>
      </w:r>
    </w:p>
    <w:p w14:paraId="6DBB9AAD" w14:textId="77777777"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How can I get myself motivated to write and get the paper finished?</w:t>
      </w:r>
    </w:p>
    <w:p w14:paraId="5129CD11" w14:textId="77777777"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How should I organize my paper?</w:t>
      </w:r>
    </w:p>
    <w:p w14:paraId="4BACE682" w14:textId="77777777"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What writing style should I use?</w:t>
      </w:r>
    </w:p>
    <w:p w14:paraId="4313E131" w14:textId="77777777"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How can I find the journal that’s just right and that will accept my paper?</w:t>
      </w:r>
    </w:p>
    <w:p w14:paraId="6CB2F814" w14:textId="77777777"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How can I ensure my paper makes as much impact as possible?</w:t>
      </w:r>
    </w:p>
    <w:p w14:paraId="28E40AF5" w14:textId="77777777"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How can I get my paper published more quickly?</w:t>
      </w:r>
    </w:p>
    <w:p w14:paraId="4F851DDD" w14:textId="58CE6252" w:rsidR="007E41F4" w:rsidRPr="008851E2" w:rsidRDefault="007E41F4" w:rsidP="005233F3">
      <w:pPr>
        <w:numPr>
          <w:ilvl w:val="0"/>
          <w:numId w:val="13"/>
        </w:numPr>
        <w:shd w:val="clear" w:color="auto" w:fill="FFFFFF"/>
        <w:rPr>
          <w:rFonts w:ascii="Calibri" w:eastAsia="Times New Roman" w:hAnsi="Calibri" w:cs="Calibri"/>
          <w:color w:val="000000" w:themeColor="text1"/>
          <w:sz w:val="22"/>
          <w:szCs w:val="22"/>
          <w:lang w:eastAsia="en-GB"/>
        </w:rPr>
      </w:pPr>
      <w:r w:rsidRPr="008851E2">
        <w:rPr>
          <w:rFonts w:ascii="Arial" w:eastAsia="Times New Roman" w:hAnsi="Arial" w:cs="Arial"/>
          <w:color w:val="000000" w:themeColor="text1"/>
          <w:sz w:val="22"/>
          <w:szCs w:val="22"/>
          <w:bdr w:val="none" w:sz="0" w:space="0" w:color="auto" w:frame="1"/>
          <w:lang w:eastAsia="en-GB"/>
        </w:rPr>
        <w:t>How do I deal with peer reviewers' comments and rejection letters?</w:t>
      </w:r>
    </w:p>
    <w:p w14:paraId="6F5C292B" w14:textId="055DADCB" w:rsidR="008851E2" w:rsidRDefault="008851E2" w:rsidP="008851E2">
      <w:pPr>
        <w:pStyle w:val="NormalWeb"/>
        <w:rPr>
          <w:rFonts w:ascii="Arial" w:hAnsi="Arial" w:cs="Arial"/>
          <w:color w:val="000000"/>
          <w:sz w:val="22"/>
          <w:szCs w:val="22"/>
        </w:rPr>
      </w:pPr>
    </w:p>
    <w:p w14:paraId="689DAFF7" w14:textId="366C2F37" w:rsidR="008851E2" w:rsidRDefault="008851E2" w:rsidP="008851E2">
      <w:pPr>
        <w:pStyle w:val="NormalWeb"/>
        <w:rPr>
          <w:rFonts w:ascii="-webkit-standard" w:hAnsi="-webkit-standard" w:hint="eastAsia"/>
          <w:color w:val="000000"/>
        </w:rPr>
      </w:pPr>
      <w:r>
        <w:rPr>
          <w:rFonts w:ascii="Arial" w:hAnsi="Arial" w:cs="Arial"/>
          <w:color w:val="000000"/>
          <w:sz w:val="22"/>
          <w:szCs w:val="22"/>
        </w:rPr>
        <w:t>Trainer biography: </w:t>
      </w:r>
    </w:p>
    <w:p w14:paraId="047474C5" w14:textId="77777777" w:rsidR="008851E2" w:rsidRPr="008851E2" w:rsidRDefault="008851E2" w:rsidP="008851E2">
      <w:pPr>
        <w:rPr>
          <w:rFonts w:ascii="-webkit-standard" w:hAnsi="-webkit-standard" w:hint="eastAsia"/>
          <w:color w:val="000000"/>
        </w:rPr>
      </w:pPr>
      <w:r w:rsidRPr="008851E2">
        <w:rPr>
          <w:rFonts w:ascii="Arial" w:hAnsi="Arial" w:cs="Arial"/>
          <w:color w:val="000000"/>
          <w:sz w:val="22"/>
          <w:szCs w:val="22"/>
        </w:rPr>
        <w:t xml:space="preserve">This course was developed by Cofactor founder Anna Sharman, an experienced researcher trainer who has been a postdoc, an in-house biology journal editor and a publishing consultant. The interactive sessions will be run by Anna together with Bruce Johnson, one of Cofactor’s experienced associate trainers. Cofactor is an inclusive and environmentally friendly company. See </w:t>
      </w:r>
      <w:hyperlink r:id="rId10" w:history="1">
        <w:r w:rsidRPr="008851E2">
          <w:rPr>
            <w:rStyle w:val="Hyperlink"/>
            <w:rFonts w:ascii="Arial" w:hAnsi="Arial" w:cs="Arial"/>
            <w:sz w:val="22"/>
            <w:szCs w:val="22"/>
          </w:rPr>
          <w:t>http://cofactorscience.com</w:t>
        </w:r>
      </w:hyperlink>
      <w:r w:rsidRPr="008851E2">
        <w:rPr>
          <w:rFonts w:ascii="Arial" w:hAnsi="Arial" w:cs="Arial"/>
          <w:color w:val="000000"/>
          <w:sz w:val="22"/>
          <w:szCs w:val="22"/>
        </w:rPr>
        <w:t>.</w:t>
      </w:r>
      <w:r w:rsidRPr="008851E2">
        <w:rPr>
          <w:rFonts w:ascii="-webkit-standard" w:hAnsi="-webkit-standard"/>
          <w:color w:val="000000"/>
        </w:rPr>
        <w:t> </w:t>
      </w:r>
    </w:p>
    <w:p w14:paraId="63701C29" w14:textId="77777777" w:rsidR="008851E2" w:rsidRDefault="008851E2">
      <w:pPr>
        <w:rPr>
          <w:rFonts w:ascii="Arial" w:eastAsia="Times New Roman" w:hAnsi="Arial" w:cs="Arial"/>
          <w:b/>
          <w:sz w:val="22"/>
          <w:szCs w:val="22"/>
          <w:u w:val="single"/>
          <w:lang w:val="en-US"/>
        </w:rPr>
      </w:pPr>
      <w:r>
        <w:rPr>
          <w:rFonts w:ascii="Arial" w:eastAsia="Times New Roman" w:hAnsi="Arial" w:cs="Arial"/>
          <w:b/>
          <w:sz w:val="22"/>
          <w:szCs w:val="22"/>
          <w:u w:val="single"/>
          <w:lang w:val="en-US"/>
        </w:rPr>
        <w:br w:type="page"/>
      </w:r>
    </w:p>
    <w:p w14:paraId="67FF9697" w14:textId="3DA44ECE" w:rsidR="008741AC" w:rsidRDefault="008741AC" w:rsidP="00091589">
      <w:pPr>
        <w:spacing w:before="100" w:beforeAutospacing="1" w:after="100" w:afterAutospacing="1"/>
        <w:jc w:val="center"/>
        <w:rPr>
          <w:rFonts w:ascii="Arial" w:eastAsia="Times New Roman" w:hAnsi="Arial" w:cs="Arial"/>
          <w:b/>
          <w:sz w:val="22"/>
          <w:szCs w:val="22"/>
          <w:u w:val="single"/>
          <w:lang w:val="en-US"/>
        </w:rPr>
      </w:pPr>
      <w:r w:rsidRPr="003D18A1">
        <w:rPr>
          <w:rFonts w:ascii="Arial" w:eastAsia="Times New Roman" w:hAnsi="Arial" w:cs="Arial"/>
          <w:b/>
          <w:sz w:val="22"/>
          <w:szCs w:val="22"/>
          <w:u w:val="single"/>
          <w:lang w:val="en-US"/>
        </w:rPr>
        <w:lastRenderedPageBreak/>
        <w:t xml:space="preserve">Please read </w:t>
      </w:r>
      <w:r w:rsidR="00812AF1">
        <w:rPr>
          <w:rFonts w:ascii="Arial" w:eastAsia="Times New Roman" w:hAnsi="Arial" w:cs="Arial"/>
          <w:b/>
          <w:sz w:val="22"/>
          <w:szCs w:val="22"/>
          <w:u w:val="single"/>
          <w:lang w:val="en-US"/>
        </w:rPr>
        <w:t xml:space="preserve">the eligibility criteria </w:t>
      </w:r>
      <w:r w:rsidRPr="003D18A1">
        <w:rPr>
          <w:rFonts w:ascii="Arial" w:eastAsia="Times New Roman" w:hAnsi="Arial" w:cs="Arial"/>
          <w:b/>
          <w:sz w:val="22"/>
          <w:szCs w:val="22"/>
          <w:u w:val="single"/>
          <w:lang w:val="en-US"/>
        </w:rPr>
        <w:t>before completing this form.</w:t>
      </w:r>
    </w:p>
    <w:p w14:paraId="53410821" w14:textId="7C4BFFEC" w:rsidR="00812AF1" w:rsidRPr="00F520C3" w:rsidRDefault="00812AF1" w:rsidP="00812AF1">
      <w:pPr>
        <w:spacing w:before="100" w:beforeAutospacing="1" w:after="100" w:afterAutospacing="1"/>
        <w:rPr>
          <w:rFonts w:ascii="Arial" w:eastAsia="Times New Roman" w:hAnsi="Arial" w:cs="Arial"/>
          <w:b/>
          <w:bCs/>
          <w:sz w:val="22"/>
          <w:szCs w:val="22"/>
          <w:u w:val="single"/>
          <w:lang w:val="en-US"/>
        </w:rPr>
      </w:pPr>
      <w:r w:rsidRPr="00F520C3">
        <w:rPr>
          <w:rFonts w:ascii="Arial" w:eastAsia="Times New Roman" w:hAnsi="Arial" w:cs="Arial"/>
          <w:b/>
          <w:bCs/>
          <w:sz w:val="22"/>
          <w:szCs w:val="22"/>
          <w:u w:val="single"/>
          <w:lang w:val="en-US"/>
        </w:rPr>
        <w:t>Eligibility</w:t>
      </w:r>
      <w:r w:rsidR="000E52F1" w:rsidRPr="00F520C3">
        <w:rPr>
          <w:rFonts w:ascii="Arial" w:eastAsia="Times New Roman" w:hAnsi="Arial" w:cs="Arial"/>
          <w:b/>
          <w:bCs/>
          <w:sz w:val="22"/>
          <w:szCs w:val="22"/>
          <w:u w:val="single"/>
          <w:lang w:val="en-US"/>
        </w:rPr>
        <w:t>:</w:t>
      </w:r>
      <w:r w:rsidRPr="00F520C3">
        <w:rPr>
          <w:rFonts w:ascii="Arial" w:eastAsia="Times New Roman" w:hAnsi="Arial" w:cs="Arial"/>
          <w:b/>
          <w:bCs/>
          <w:sz w:val="22"/>
          <w:szCs w:val="22"/>
          <w:u w:val="single"/>
          <w:lang w:val="en-US"/>
        </w:rPr>
        <w:t xml:space="preserve">  </w:t>
      </w:r>
    </w:p>
    <w:p w14:paraId="4DF1B3CD" w14:textId="3DC921AD" w:rsidR="005B5227" w:rsidRPr="005B5227" w:rsidRDefault="00812AF1" w:rsidP="005B5227">
      <w:pPr>
        <w:rPr>
          <w:rFonts w:ascii="Times New Roman" w:eastAsia="Times New Roman" w:hAnsi="Times New Roman"/>
        </w:rPr>
      </w:pPr>
      <w:r w:rsidRPr="00F520C3">
        <w:rPr>
          <w:rFonts w:ascii="Arial" w:eastAsia="Times New Roman" w:hAnsi="Arial" w:cs="Arial"/>
          <w:bCs/>
          <w:sz w:val="22"/>
          <w:szCs w:val="22"/>
          <w:lang w:val="en-US"/>
        </w:rPr>
        <w:t xml:space="preserve">The </w:t>
      </w:r>
      <w:r w:rsidR="007E41F4">
        <w:rPr>
          <w:rFonts w:ascii="Arial" w:eastAsia="Times New Roman" w:hAnsi="Arial" w:cs="Arial"/>
          <w:bCs/>
          <w:sz w:val="22"/>
          <w:szCs w:val="22"/>
          <w:lang w:val="en-US"/>
        </w:rPr>
        <w:t>course</w:t>
      </w:r>
      <w:r w:rsidRPr="00F520C3">
        <w:rPr>
          <w:rFonts w:ascii="Arial" w:eastAsia="Times New Roman" w:hAnsi="Arial" w:cs="Arial"/>
          <w:bCs/>
          <w:sz w:val="22"/>
          <w:szCs w:val="22"/>
          <w:lang w:val="en-US"/>
        </w:rPr>
        <w:t xml:space="preserve"> is for </w:t>
      </w:r>
      <w:r w:rsidR="000B6039">
        <w:rPr>
          <w:rFonts w:ascii="Arial" w:eastAsia="Times New Roman" w:hAnsi="Arial" w:cs="Arial"/>
          <w:bCs/>
          <w:sz w:val="22"/>
          <w:szCs w:val="22"/>
          <w:lang w:val="en-US"/>
        </w:rPr>
        <w:t xml:space="preserve">early career researchers and PhD students </w:t>
      </w:r>
      <w:r w:rsidRPr="00F520C3">
        <w:rPr>
          <w:rFonts w:ascii="Arial" w:eastAsia="Times New Roman" w:hAnsi="Arial" w:cs="Arial"/>
          <w:bCs/>
          <w:sz w:val="22"/>
          <w:szCs w:val="22"/>
          <w:lang w:val="en-US"/>
        </w:rPr>
        <w:t>who are working in applied</w:t>
      </w:r>
      <w:r w:rsidR="005B5227">
        <w:rPr>
          <w:rFonts w:ascii="Arial" w:eastAsia="Times New Roman" w:hAnsi="Arial" w:cs="Arial"/>
          <w:bCs/>
          <w:sz w:val="22"/>
          <w:szCs w:val="22"/>
          <w:lang w:val="en-US"/>
        </w:rPr>
        <w:t xml:space="preserve"> or </w:t>
      </w:r>
      <w:r w:rsidR="00F520C3" w:rsidRPr="00F520C3">
        <w:rPr>
          <w:rFonts w:ascii="Arial" w:eastAsia="Times New Roman" w:hAnsi="Arial" w:cs="Arial"/>
          <w:bCs/>
          <w:sz w:val="22"/>
          <w:szCs w:val="22"/>
          <w:lang w:val="en-US"/>
        </w:rPr>
        <w:t>basic</w:t>
      </w:r>
      <w:r w:rsidRPr="00F520C3">
        <w:rPr>
          <w:rFonts w:ascii="Arial" w:eastAsia="Times New Roman" w:hAnsi="Arial" w:cs="Arial"/>
          <w:bCs/>
          <w:sz w:val="22"/>
          <w:szCs w:val="22"/>
          <w:lang w:val="en-US"/>
        </w:rPr>
        <w:t xml:space="preserve"> </w:t>
      </w:r>
      <w:r w:rsidR="005B5227">
        <w:rPr>
          <w:rFonts w:ascii="Arial" w:eastAsia="Times New Roman" w:hAnsi="Arial" w:cs="Arial"/>
          <w:bCs/>
          <w:sz w:val="22"/>
          <w:szCs w:val="22"/>
          <w:lang w:val="en-US"/>
        </w:rPr>
        <w:t xml:space="preserve">or social care research </w:t>
      </w:r>
      <w:r w:rsidR="000B6039">
        <w:rPr>
          <w:rFonts w:ascii="Arial" w:eastAsia="Times New Roman" w:hAnsi="Arial" w:cs="Arial"/>
          <w:bCs/>
          <w:sz w:val="22"/>
          <w:szCs w:val="22"/>
          <w:lang w:val="en-US"/>
        </w:rPr>
        <w:t>at one of the Universities where the NIHR ARC academic partners are based</w:t>
      </w:r>
      <w:r w:rsidR="005B5227">
        <w:rPr>
          <w:rFonts w:ascii="Arial" w:eastAsia="Times New Roman" w:hAnsi="Arial" w:cs="Arial"/>
          <w:bCs/>
          <w:sz w:val="22"/>
          <w:szCs w:val="22"/>
          <w:lang w:val="en-US"/>
        </w:rPr>
        <w:t xml:space="preserve"> (</w:t>
      </w:r>
      <w:r w:rsidR="005B5227" w:rsidRPr="005B5227">
        <w:rPr>
          <w:rFonts w:ascii="Arial" w:eastAsia="Times New Roman" w:hAnsi="Arial" w:cs="Arial"/>
          <w:color w:val="000000"/>
          <w:sz w:val="22"/>
          <w:szCs w:val="22"/>
          <w:shd w:val="clear" w:color="auto" w:fill="FFFFFF"/>
        </w:rPr>
        <w:t>(King’s College London, St George’s, University of London and Kingston University) </w:t>
      </w:r>
      <w:r w:rsidR="005B5227">
        <w:rPr>
          <w:rFonts w:ascii="Arial" w:eastAsia="Times New Roman" w:hAnsi="Arial" w:cs="Arial"/>
          <w:color w:val="000000"/>
          <w:sz w:val="22"/>
          <w:szCs w:val="22"/>
          <w:shd w:val="clear" w:color="auto" w:fill="FFFFFF"/>
          <w:lang w:val="en-US"/>
        </w:rPr>
        <w:t xml:space="preserve">or at our partner NHS trusts. </w:t>
      </w:r>
    </w:p>
    <w:p w14:paraId="00E1BBB3" w14:textId="4C8B9291" w:rsidR="00112CD9" w:rsidRPr="00F520C3" w:rsidRDefault="007E41F4" w:rsidP="00112CD9">
      <w:pPr>
        <w:shd w:val="clear" w:color="auto" w:fill="FFFFFF"/>
        <w:outlineLvl w:val="1"/>
        <w:rPr>
          <w:rFonts w:ascii="Arial" w:eastAsia="Times New Roman" w:hAnsi="Arial" w:cs="Arial"/>
          <w:bCs/>
          <w:color w:val="000000"/>
          <w:sz w:val="22"/>
          <w:szCs w:val="22"/>
          <w:lang w:val="en-US"/>
        </w:rPr>
      </w:pPr>
      <w:r>
        <w:rPr>
          <w:rFonts w:ascii="Arial" w:eastAsia="Times New Roman" w:hAnsi="Arial" w:cs="Arial"/>
          <w:bCs/>
          <w:sz w:val="22"/>
          <w:szCs w:val="22"/>
          <w:lang w:val="en-US"/>
        </w:rPr>
        <w:t>The course i</w:t>
      </w:r>
      <w:r w:rsidR="000E52F1" w:rsidRPr="00F520C3">
        <w:rPr>
          <w:rFonts w:ascii="Arial" w:eastAsia="Times New Roman" w:hAnsi="Arial" w:cs="Arial"/>
          <w:bCs/>
          <w:sz w:val="22"/>
          <w:szCs w:val="22"/>
          <w:lang w:val="en-US"/>
        </w:rPr>
        <w:t>s funded by the NIHR A</w:t>
      </w:r>
      <w:r w:rsidR="00112CD9" w:rsidRPr="00F520C3">
        <w:rPr>
          <w:rFonts w:ascii="Arial" w:eastAsia="Times New Roman" w:hAnsi="Arial" w:cs="Arial"/>
          <w:bCs/>
          <w:sz w:val="22"/>
          <w:szCs w:val="22"/>
          <w:lang w:val="en-US"/>
        </w:rPr>
        <w:t xml:space="preserve">RC South London. </w:t>
      </w:r>
    </w:p>
    <w:p w14:paraId="6EEA701B" w14:textId="77777777" w:rsidR="00112CD9" w:rsidRPr="00F520C3" w:rsidRDefault="00112CD9" w:rsidP="00112CD9">
      <w:pPr>
        <w:shd w:val="clear" w:color="auto" w:fill="FFFFFF"/>
        <w:outlineLvl w:val="1"/>
        <w:rPr>
          <w:rFonts w:ascii="Arial" w:eastAsia="Times New Roman" w:hAnsi="Arial" w:cs="Arial"/>
          <w:bCs/>
          <w:color w:val="000000"/>
          <w:sz w:val="22"/>
          <w:szCs w:val="22"/>
          <w:lang w:val="en-US"/>
        </w:rPr>
      </w:pPr>
    </w:p>
    <w:p w14:paraId="32DBB0D9" w14:textId="472997DB" w:rsidR="00812AF1" w:rsidRPr="00F520C3" w:rsidRDefault="00812AF1" w:rsidP="00812AF1">
      <w:pPr>
        <w:shd w:val="clear" w:color="auto" w:fill="FFFFFF"/>
        <w:spacing w:after="150" w:line="300" w:lineRule="atLeast"/>
        <w:outlineLvl w:val="1"/>
        <w:rPr>
          <w:rFonts w:ascii="Arial" w:eastAsia="Times New Roman" w:hAnsi="Arial" w:cs="Arial"/>
          <w:bCs/>
          <w:color w:val="000000"/>
          <w:sz w:val="22"/>
          <w:szCs w:val="22"/>
          <w:lang w:val="en-US"/>
        </w:rPr>
      </w:pPr>
      <w:r w:rsidRPr="00F520C3">
        <w:rPr>
          <w:rFonts w:ascii="Arial" w:eastAsia="Times New Roman" w:hAnsi="Arial" w:cs="Arial"/>
          <w:bCs/>
          <w:color w:val="000000"/>
          <w:sz w:val="22"/>
          <w:szCs w:val="22"/>
          <w:lang w:val="en-US"/>
        </w:rPr>
        <w:t>You are eligible to apply if you</w:t>
      </w:r>
      <w:r w:rsidR="00112CD9" w:rsidRPr="00F520C3">
        <w:rPr>
          <w:rFonts w:ascii="Arial" w:eastAsia="Times New Roman" w:hAnsi="Arial" w:cs="Arial"/>
          <w:bCs/>
          <w:color w:val="000000"/>
          <w:sz w:val="22"/>
          <w:szCs w:val="22"/>
          <w:lang w:val="en-US"/>
        </w:rPr>
        <w:t xml:space="preserve"> meet the following </w:t>
      </w:r>
      <w:r w:rsidR="000E52F1" w:rsidRPr="00F520C3">
        <w:rPr>
          <w:rFonts w:ascii="Arial" w:eastAsia="Times New Roman" w:hAnsi="Arial" w:cs="Arial"/>
          <w:bCs/>
          <w:color w:val="000000"/>
          <w:sz w:val="22"/>
          <w:szCs w:val="22"/>
          <w:lang w:val="en-US"/>
        </w:rPr>
        <w:t>criteria</w:t>
      </w:r>
      <w:r w:rsidRPr="00F520C3">
        <w:rPr>
          <w:rFonts w:ascii="Arial" w:eastAsia="Times New Roman" w:hAnsi="Arial" w:cs="Arial"/>
          <w:bCs/>
          <w:color w:val="000000"/>
          <w:sz w:val="22"/>
          <w:szCs w:val="22"/>
          <w:lang w:val="en-US"/>
        </w:rPr>
        <w:t>:</w:t>
      </w:r>
    </w:p>
    <w:p w14:paraId="789C6186" w14:textId="1B44E3A2" w:rsidR="00F520C3" w:rsidRPr="00F520C3" w:rsidRDefault="00112CD9" w:rsidP="005233F3">
      <w:pPr>
        <w:numPr>
          <w:ilvl w:val="0"/>
          <w:numId w:val="12"/>
        </w:numPr>
        <w:autoSpaceDE w:val="0"/>
        <w:autoSpaceDN w:val="0"/>
        <w:adjustRightInd w:val="0"/>
        <w:rPr>
          <w:rFonts w:ascii="Arial" w:eastAsia="Calibri" w:hAnsi="Arial" w:cs="Arial"/>
          <w:sz w:val="22"/>
          <w:szCs w:val="22"/>
        </w:rPr>
      </w:pPr>
      <w:r w:rsidRPr="00F520C3">
        <w:rPr>
          <w:rFonts w:ascii="Arial" w:eastAsia="Times New Roman" w:hAnsi="Arial" w:cs="Arial"/>
          <w:bCs/>
          <w:color w:val="000000"/>
          <w:sz w:val="22"/>
          <w:szCs w:val="22"/>
          <w:lang w:val="en-US"/>
        </w:rPr>
        <w:t xml:space="preserve">You </w:t>
      </w:r>
      <w:r w:rsidR="00812AF1" w:rsidRPr="00F520C3">
        <w:rPr>
          <w:rFonts w:ascii="Arial" w:eastAsia="Times New Roman" w:hAnsi="Arial" w:cs="Arial"/>
          <w:bCs/>
          <w:color w:val="000000"/>
          <w:sz w:val="22"/>
          <w:szCs w:val="22"/>
          <w:lang w:val="en-US"/>
        </w:rPr>
        <w:t xml:space="preserve">are enrolled for a research higher degree </w:t>
      </w:r>
      <w:r w:rsidR="00812AF1" w:rsidRPr="00F520C3">
        <w:rPr>
          <w:rFonts w:ascii="Arial" w:eastAsia="Times New Roman" w:hAnsi="Arial" w:cs="Arial"/>
          <w:bCs/>
          <w:color w:val="221E1F"/>
          <w:sz w:val="22"/>
          <w:szCs w:val="22"/>
          <w:lang w:val="en-US"/>
        </w:rPr>
        <w:t>at</w:t>
      </w:r>
      <w:r w:rsidR="001A5A46" w:rsidRPr="00F520C3">
        <w:rPr>
          <w:rFonts w:ascii="Arial" w:eastAsia="Times New Roman" w:hAnsi="Arial" w:cs="Arial"/>
          <w:bCs/>
          <w:color w:val="221E1F"/>
          <w:sz w:val="22"/>
          <w:szCs w:val="22"/>
          <w:lang w:val="en-US"/>
        </w:rPr>
        <w:t xml:space="preserve"> one of the universities</w:t>
      </w:r>
      <w:r w:rsidR="00F520C3" w:rsidRPr="00F520C3">
        <w:rPr>
          <w:rFonts w:ascii="Arial" w:eastAsia="Times New Roman" w:hAnsi="Arial" w:cs="Arial"/>
          <w:bCs/>
          <w:color w:val="221E1F"/>
          <w:sz w:val="22"/>
          <w:szCs w:val="22"/>
          <w:lang w:val="en-US"/>
        </w:rPr>
        <w:t>*</w:t>
      </w:r>
      <w:r w:rsidR="001A5A46" w:rsidRPr="00F520C3">
        <w:rPr>
          <w:rFonts w:ascii="Arial" w:eastAsia="Times New Roman" w:hAnsi="Arial" w:cs="Arial"/>
          <w:bCs/>
          <w:color w:val="221E1F"/>
          <w:sz w:val="22"/>
          <w:szCs w:val="22"/>
          <w:lang w:val="en-US"/>
        </w:rPr>
        <w:t xml:space="preserve"> </w:t>
      </w:r>
      <w:r w:rsidR="007D590C">
        <w:rPr>
          <w:rFonts w:ascii="Arial" w:eastAsia="Times New Roman" w:hAnsi="Arial" w:cs="Arial"/>
          <w:bCs/>
          <w:color w:val="221E1F"/>
          <w:sz w:val="22"/>
          <w:szCs w:val="22"/>
          <w:lang w:val="en-US"/>
        </w:rPr>
        <w:t xml:space="preserve">or you are an early career researcher </w:t>
      </w:r>
      <w:r w:rsidR="001A5A46" w:rsidRPr="00F520C3">
        <w:rPr>
          <w:rFonts w:ascii="Arial" w:eastAsia="Times New Roman" w:hAnsi="Arial" w:cs="Arial"/>
          <w:bCs/>
          <w:color w:val="221E1F"/>
          <w:sz w:val="22"/>
          <w:szCs w:val="22"/>
          <w:lang w:val="en-US"/>
        </w:rPr>
        <w:t>where</w:t>
      </w:r>
      <w:r w:rsidR="00812AF1" w:rsidRPr="00F520C3">
        <w:rPr>
          <w:rFonts w:ascii="Arial" w:eastAsia="Times New Roman" w:hAnsi="Arial" w:cs="Arial"/>
          <w:bCs/>
          <w:color w:val="221E1F"/>
          <w:sz w:val="22"/>
          <w:szCs w:val="22"/>
          <w:lang w:val="en-US"/>
        </w:rPr>
        <w:t xml:space="preserve"> the </w:t>
      </w:r>
      <w:r w:rsidR="00F520C3">
        <w:rPr>
          <w:rFonts w:ascii="Arial" w:eastAsia="Times New Roman" w:hAnsi="Arial" w:cs="Arial"/>
          <w:bCs/>
          <w:color w:val="221E1F"/>
          <w:sz w:val="22"/>
          <w:szCs w:val="22"/>
          <w:lang w:val="en-US"/>
        </w:rPr>
        <w:t xml:space="preserve">NIHR </w:t>
      </w:r>
      <w:r w:rsidR="000E52F1" w:rsidRPr="00F520C3">
        <w:rPr>
          <w:rFonts w:ascii="Arial" w:eastAsia="Times New Roman" w:hAnsi="Arial" w:cs="Arial"/>
          <w:bCs/>
          <w:color w:val="221E1F"/>
          <w:sz w:val="22"/>
          <w:szCs w:val="22"/>
          <w:lang w:val="en-US"/>
        </w:rPr>
        <w:t>ARC</w:t>
      </w:r>
      <w:r w:rsidR="00812AF1" w:rsidRPr="00F520C3">
        <w:rPr>
          <w:rFonts w:ascii="Arial" w:eastAsia="Times New Roman" w:hAnsi="Arial" w:cs="Arial"/>
          <w:bCs/>
          <w:color w:val="221E1F"/>
          <w:sz w:val="22"/>
          <w:szCs w:val="22"/>
          <w:lang w:val="en-US"/>
        </w:rPr>
        <w:t xml:space="preserve"> academic partners </w:t>
      </w:r>
      <w:r w:rsidR="001A5A46" w:rsidRPr="00F520C3">
        <w:rPr>
          <w:rFonts w:ascii="Arial" w:eastAsia="Times New Roman" w:hAnsi="Arial" w:cs="Arial"/>
          <w:bCs/>
          <w:color w:val="221E1F"/>
          <w:sz w:val="22"/>
          <w:szCs w:val="22"/>
          <w:lang w:val="en-US"/>
        </w:rPr>
        <w:t>are based</w:t>
      </w:r>
      <w:r w:rsidR="000E52F1" w:rsidRPr="00F520C3">
        <w:rPr>
          <w:rFonts w:ascii="Arial" w:eastAsia="Times New Roman" w:hAnsi="Arial" w:cs="Arial"/>
          <w:bCs/>
          <w:color w:val="221E1F"/>
          <w:sz w:val="22"/>
          <w:szCs w:val="22"/>
          <w:lang w:val="en-US"/>
        </w:rPr>
        <w:t>.</w:t>
      </w:r>
      <w:r w:rsidR="001A5A46" w:rsidRPr="00F520C3">
        <w:rPr>
          <w:rFonts w:ascii="Arial" w:eastAsia="Times New Roman" w:hAnsi="Arial" w:cs="Arial"/>
          <w:bCs/>
          <w:color w:val="221E1F"/>
          <w:sz w:val="22"/>
          <w:szCs w:val="22"/>
          <w:lang w:val="en-US"/>
        </w:rPr>
        <w:t xml:space="preserve"> </w:t>
      </w:r>
    </w:p>
    <w:p w14:paraId="678E2FA8" w14:textId="6E188E20" w:rsidR="000B6039" w:rsidRPr="005B5227" w:rsidRDefault="000B6039" w:rsidP="005233F3">
      <w:pPr>
        <w:numPr>
          <w:ilvl w:val="0"/>
          <w:numId w:val="12"/>
        </w:numPr>
        <w:shd w:val="clear" w:color="auto" w:fill="FFFFFF"/>
        <w:outlineLvl w:val="1"/>
        <w:rPr>
          <w:rFonts w:ascii="Arial" w:eastAsia="Times New Roman" w:hAnsi="Arial" w:cs="Arial"/>
          <w:bCs/>
          <w:color w:val="000000" w:themeColor="text1"/>
          <w:sz w:val="22"/>
          <w:szCs w:val="22"/>
          <w:lang w:val="en-US"/>
        </w:rPr>
      </w:pPr>
      <w:r>
        <w:rPr>
          <w:rFonts w:ascii="Arial" w:eastAsia="Times New Roman" w:hAnsi="Arial" w:cs="Arial"/>
          <w:bCs/>
          <w:color w:val="221E1F"/>
          <w:sz w:val="22"/>
          <w:szCs w:val="22"/>
          <w:lang w:val="en-US"/>
        </w:rPr>
        <w:t>You are currently writing</w:t>
      </w:r>
      <w:r w:rsidR="005B5227">
        <w:rPr>
          <w:rFonts w:ascii="Arial" w:eastAsia="Times New Roman" w:hAnsi="Arial" w:cs="Arial"/>
          <w:bCs/>
          <w:color w:val="221E1F"/>
          <w:sz w:val="22"/>
          <w:szCs w:val="22"/>
          <w:lang w:val="en-US"/>
        </w:rPr>
        <w:t xml:space="preserve"> or planning to write</w:t>
      </w:r>
      <w:r>
        <w:rPr>
          <w:rFonts w:ascii="Arial" w:eastAsia="Times New Roman" w:hAnsi="Arial" w:cs="Arial"/>
          <w:bCs/>
          <w:color w:val="221E1F"/>
          <w:sz w:val="22"/>
          <w:szCs w:val="22"/>
          <w:lang w:val="en-US"/>
        </w:rPr>
        <w:t xml:space="preserve"> a research paper to be published in a peer review </w:t>
      </w:r>
      <w:r w:rsidRPr="005B5227">
        <w:rPr>
          <w:rFonts w:ascii="Arial" w:eastAsia="Times New Roman" w:hAnsi="Arial" w:cs="Arial"/>
          <w:bCs/>
          <w:color w:val="000000" w:themeColor="text1"/>
          <w:sz w:val="22"/>
          <w:szCs w:val="22"/>
          <w:lang w:val="en-US"/>
        </w:rPr>
        <w:t xml:space="preserve">journal. </w:t>
      </w:r>
    </w:p>
    <w:p w14:paraId="65F6259B" w14:textId="73AE31EB" w:rsidR="00C925C6" w:rsidRPr="005B5227" w:rsidRDefault="00112CD9" w:rsidP="000B6039">
      <w:pPr>
        <w:numPr>
          <w:ilvl w:val="0"/>
          <w:numId w:val="12"/>
        </w:numPr>
        <w:shd w:val="clear" w:color="auto" w:fill="FFFFFF"/>
        <w:outlineLvl w:val="1"/>
        <w:rPr>
          <w:rFonts w:ascii="Arial" w:eastAsia="Times New Roman" w:hAnsi="Arial" w:cs="Arial"/>
          <w:bCs/>
          <w:color w:val="000000" w:themeColor="text1"/>
          <w:sz w:val="22"/>
          <w:szCs w:val="22"/>
          <w:lang w:val="en-US"/>
        </w:rPr>
      </w:pPr>
      <w:r w:rsidRPr="005B5227">
        <w:rPr>
          <w:rFonts w:ascii="Arial" w:eastAsia="Times New Roman" w:hAnsi="Arial" w:cs="Arial"/>
          <w:bCs/>
          <w:color w:val="000000" w:themeColor="text1"/>
          <w:sz w:val="22"/>
          <w:szCs w:val="22"/>
          <w:lang w:val="en-US"/>
        </w:rPr>
        <w:t xml:space="preserve">You </w:t>
      </w:r>
      <w:r w:rsidR="001A5A46" w:rsidRPr="005B5227">
        <w:rPr>
          <w:rFonts w:ascii="Arial" w:eastAsia="Times New Roman" w:hAnsi="Arial" w:cs="Arial"/>
          <w:bCs/>
          <w:color w:val="000000" w:themeColor="text1"/>
          <w:sz w:val="22"/>
          <w:szCs w:val="22"/>
          <w:lang w:val="en-US"/>
        </w:rPr>
        <w:t xml:space="preserve">are carrying out </w:t>
      </w:r>
      <w:r w:rsidR="00812AF1" w:rsidRPr="005B5227">
        <w:rPr>
          <w:rFonts w:ascii="Arial" w:eastAsia="Times New Roman" w:hAnsi="Arial" w:cs="Arial"/>
          <w:bCs/>
          <w:color w:val="000000" w:themeColor="text1"/>
          <w:sz w:val="22"/>
          <w:szCs w:val="22"/>
          <w:lang w:val="en-US"/>
        </w:rPr>
        <w:t xml:space="preserve">research </w:t>
      </w:r>
      <w:r w:rsidR="001A5A46" w:rsidRPr="005B5227">
        <w:rPr>
          <w:rFonts w:ascii="Arial" w:eastAsia="Times New Roman" w:hAnsi="Arial" w:cs="Arial"/>
          <w:bCs/>
          <w:color w:val="000000" w:themeColor="text1"/>
          <w:sz w:val="22"/>
          <w:szCs w:val="22"/>
          <w:lang w:val="en-US"/>
        </w:rPr>
        <w:t>based in the UK</w:t>
      </w:r>
      <w:r w:rsidR="000B4C91" w:rsidRPr="005B5227">
        <w:rPr>
          <w:rFonts w:ascii="Arial" w:eastAsia="Times New Roman" w:hAnsi="Arial" w:cs="Arial"/>
          <w:bCs/>
          <w:color w:val="000000" w:themeColor="text1"/>
          <w:sz w:val="22"/>
          <w:szCs w:val="22"/>
          <w:lang w:val="en-US"/>
        </w:rPr>
        <w:t xml:space="preserve">. </w:t>
      </w:r>
    </w:p>
    <w:p w14:paraId="5FC62F70" w14:textId="3F116679" w:rsidR="007E41F4" w:rsidRPr="005B5227" w:rsidRDefault="007E41F4" w:rsidP="005233F3">
      <w:pPr>
        <w:pStyle w:val="ListParagraph"/>
        <w:numPr>
          <w:ilvl w:val="0"/>
          <w:numId w:val="12"/>
        </w:numPr>
        <w:spacing w:before="100" w:beforeAutospacing="1" w:after="100" w:afterAutospacing="1"/>
        <w:rPr>
          <w:rFonts w:ascii="Arial" w:eastAsia="Times New Roman" w:hAnsi="Arial" w:cs="Arial"/>
          <w:bCs/>
          <w:color w:val="000000" w:themeColor="text1"/>
          <w:sz w:val="22"/>
          <w:szCs w:val="22"/>
          <w:lang w:val="en-US"/>
        </w:rPr>
      </w:pPr>
      <w:r w:rsidRPr="005B5227">
        <w:rPr>
          <w:rFonts w:ascii="Arial" w:eastAsia="Times New Roman" w:hAnsi="Arial" w:cs="Arial"/>
          <w:bCs/>
          <w:color w:val="000000" w:themeColor="text1"/>
          <w:sz w:val="22"/>
          <w:szCs w:val="22"/>
          <w:lang w:val="en-US"/>
        </w:rPr>
        <w:t>You are a researcher who has published as part of a team but not led a paper before</w:t>
      </w:r>
      <w:r w:rsidR="000B6039" w:rsidRPr="005B5227">
        <w:rPr>
          <w:rFonts w:ascii="Arial" w:eastAsia="Times New Roman" w:hAnsi="Arial" w:cs="Arial"/>
          <w:bCs/>
          <w:color w:val="000000" w:themeColor="text1"/>
          <w:sz w:val="22"/>
          <w:szCs w:val="22"/>
          <w:lang w:val="en-US"/>
        </w:rPr>
        <w:t>.</w:t>
      </w:r>
    </w:p>
    <w:p w14:paraId="19950BBF" w14:textId="59C4D7BD" w:rsidR="005B5227" w:rsidRPr="005B5227" w:rsidRDefault="005B5227" w:rsidP="005233F3">
      <w:pPr>
        <w:pStyle w:val="ListParagraph"/>
        <w:numPr>
          <w:ilvl w:val="0"/>
          <w:numId w:val="12"/>
        </w:numPr>
        <w:spacing w:before="100" w:beforeAutospacing="1" w:after="100" w:afterAutospacing="1"/>
        <w:rPr>
          <w:rFonts w:ascii="Arial" w:eastAsia="Times New Roman" w:hAnsi="Arial" w:cs="Arial"/>
          <w:bCs/>
          <w:color w:val="000000" w:themeColor="text1"/>
          <w:sz w:val="22"/>
          <w:szCs w:val="22"/>
          <w:lang w:val="en-US"/>
        </w:rPr>
      </w:pPr>
      <w:r w:rsidRPr="005B5227">
        <w:rPr>
          <w:rFonts w:ascii="Arial" w:eastAsia="Times New Roman" w:hAnsi="Arial" w:cs="Arial"/>
          <w:bCs/>
          <w:color w:val="000000" w:themeColor="text1"/>
          <w:sz w:val="22"/>
          <w:szCs w:val="22"/>
          <w:lang w:val="en-US"/>
        </w:rPr>
        <w:t xml:space="preserve">You are available to attend ALL sessions and to undertake the preparatory work between sessions. </w:t>
      </w:r>
    </w:p>
    <w:p w14:paraId="7888E764" w14:textId="77777777" w:rsidR="00112CD9" w:rsidRPr="00F520C3" w:rsidRDefault="00112CD9" w:rsidP="00112CD9">
      <w:pPr>
        <w:shd w:val="clear" w:color="auto" w:fill="FFFFFF"/>
        <w:outlineLvl w:val="1"/>
        <w:rPr>
          <w:rFonts w:ascii="Arial" w:eastAsia="Times New Roman" w:hAnsi="Arial" w:cs="Arial"/>
          <w:bCs/>
          <w:color w:val="000000"/>
          <w:sz w:val="22"/>
          <w:szCs w:val="22"/>
          <w:lang w:val="en-US"/>
        </w:rPr>
      </w:pPr>
    </w:p>
    <w:p w14:paraId="3721D58C" w14:textId="3FEA7BD5" w:rsidR="00112CD9" w:rsidRPr="00F520C3" w:rsidRDefault="00112CD9" w:rsidP="00112CD9">
      <w:pPr>
        <w:shd w:val="clear" w:color="auto" w:fill="FFFFFF"/>
        <w:outlineLvl w:val="1"/>
        <w:rPr>
          <w:rStyle w:val="Hyperlink"/>
          <w:rFonts w:ascii="Arial" w:eastAsia="Times New Roman" w:hAnsi="Arial" w:cs="Arial"/>
          <w:bCs/>
          <w:sz w:val="22"/>
          <w:szCs w:val="22"/>
          <w:lang w:val="en-US"/>
        </w:rPr>
      </w:pPr>
      <w:r w:rsidRPr="00F520C3">
        <w:rPr>
          <w:rFonts w:ascii="Arial" w:eastAsia="Times New Roman" w:hAnsi="Arial" w:cs="Arial"/>
          <w:bCs/>
          <w:color w:val="000000"/>
          <w:sz w:val="22"/>
          <w:szCs w:val="22"/>
          <w:lang w:val="en-US"/>
        </w:rPr>
        <w:t xml:space="preserve">You may also wish to indicate if your research is allied to one of the </w:t>
      </w:r>
      <w:r w:rsidR="000E52F1" w:rsidRPr="00F520C3">
        <w:rPr>
          <w:rFonts w:ascii="Arial" w:eastAsia="Times New Roman" w:hAnsi="Arial" w:cs="Arial"/>
          <w:bCs/>
          <w:color w:val="000000"/>
          <w:sz w:val="22"/>
          <w:szCs w:val="22"/>
          <w:lang w:val="en-US"/>
        </w:rPr>
        <w:t>ARC</w:t>
      </w:r>
      <w:r w:rsidRPr="00F520C3">
        <w:rPr>
          <w:rFonts w:ascii="Arial" w:eastAsia="Times New Roman" w:hAnsi="Arial" w:cs="Arial"/>
          <w:bCs/>
          <w:color w:val="000000"/>
          <w:sz w:val="22"/>
          <w:szCs w:val="22"/>
          <w:lang w:val="en-US"/>
        </w:rPr>
        <w:t xml:space="preserve"> South London research themes, which are described </w:t>
      </w:r>
      <w:hyperlink r:id="rId11" w:history="1">
        <w:r w:rsidRPr="00F520C3">
          <w:rPr>
            <w:rStyle w:val="Hyperlink"/>
            <w:rFonts w:ascii="Arial" w:eastAsia="Times New Roman" w:hAnsi="Arial" w:cs="Arial"/>
            <w:bCs/>
            <w:sz w:val="22"/>
            <w:szCs w:val="22"/>
            <w:lang w:val="en-US"/>
          </w:rPr>
          <w:t>here</w:t>
        </w:r>
      </w:hyperlink>
    </w:p>
    <w:p w14:paraId="20CCEF20" w14:textId="70FE5D0A" w:rsidR="00F520C3" w:rsidRPr="00F520C3" w:rsidRDefault="00F520C3" w:rsidP="00112CD9">
      <w:pPr>
        <w:shd w:val="clear" w:color="auto" w:fill="FFFFFF"/>
        <w:outlineLvl w:val="1"/>
        <w:rPr>
          <w:rStyle w:val="Hyperlink"/>
          <w:rFonts w:ascii="Arial" w:eastAsia="Times New Roman" w:hAnsi="Arial" w:cs="Arial"/>
          <w:bCs/>
          <w:sz w:val="22"/>
          <w:szCs w:val="22"/>
          <w:lang w:val="en-US"/>
        </w:rPr>
      </w:pPr>
    </w:p>
    <w:p w14:paraId="28D415F7" w14:textId="32FF03DD" w:rsidR="00F520C3" w:rsidRPr="00F520C3" w:rsidRDefault="00F520C3" w:rsidP="00F520C3">
      <w:pPr>
        <w:rPr>
          <w:rFonts w:ascii="Arial" w:hAnsi="Arial" w:cs="Arial"/>
          <w:sz w:val="22"/>
          <w:szCs w:val="22"/>
        </w:rPr>
      </w:pPr>
      <w:r w:rsidRPr="00F520C3">
        <w:rPr>
          <w:rFonts w:ascii="Arial" w:hAnsi="Arial" w:cs="Arial"/>
          <w:sz w:val="22"/>
          <w:szCs w:val="22"/>
        </w:rPr>
        <w:t xml:space="preserve">*Please note: </w:t>
      </w:r>
      <w:r w:rsidR="000B6039">
        <w:rPr>
          <w:rFonts w:ascii="Arial" w:hAnsi="Arial" w:cs="Arial"/>
          <w:sz w:val="22"/>
          <w:szCs w:val="22"/>
        </w:rPr>
        <w:t>Applicants</w:t>
      </w:r>
      <w:r w:rsidRPr="00F520C3">
        <w:rPr>
          <w:rFonts w:ascii="Arial" w:hAnsi="Arial" w:cs="Arial"/>
          <w:sz w:val="22"/>
          <w:szCs w:val="22"/>
        </w:rPr>
        <w:t xml:space="preserve"> from NIHR ARC SL </w:t>
      </w:r>
      <w:hyperlink r:id="rId12" w:history="1">
        <w:r w:rsidR="007D590C" w:rsidRPr="007D590C">
          <w:rPr>
            <w:rStyle w:val="Hyperlink"/>
            <w:rFonts w:ascii="Arial" w:hAnsi="Arial" w:cs="Arial"/>
            <w:sz w:val="22"/>
            <w:szCs w:val="22"/>
          </w:rPr>
          <w:t>collaborators</w:t>
        </w:r>
      </w:hyperlink>
      <w:r w:rsidRPr="00F520C3">
        <w:rPr>
          <w:rFonts w:ascii="Arial" w:hAnsi="Arial" w:cs="Arial"/>
          <w:sz w:val="22"/>
          <w:szCs w:val="22"/>
        </w:rPr>
        <w:t xml:space="preserve"> will be given precedence over other </w:t>
      </w:r>
      <w:r w:rsidR="000B6039">
        <w:rPr>
          <w:rFonts w:ascii="Arial" w:hAnsi="Arial" w:cs="Arial"/>
          <w:sz w:val="22"/>
          <w:szCs w:val="22"/>
        </w:rPr>
        <w:t>NIHR ARCs</w:t>
      </w:r>
      <w:r w:rsidRPr="00F520C3">
        <w:rPr>
          <w:rFonts w:ascii="Arial" w:hAnsi="Arial" w:cs="Arial"/>
          <w:sz w:val="22"/>
          <w:szCs w:val="22"/>
        </w:rPr>
        <w:t xml:space="preserve"> as this event is organised by NIHR ARC South London. Please contact us at </w:t>
      </w:r>
      <w:hyperlink r:id="rId13" w:history="1">
        <w:r w:rsidRPr="00F520C3">
          <w:rPr>
            <w:rStyle w:val="Hyperlink"/>
            <w:rFonts w:ascii="Arial" w:hAnsi="Arial" w:cs="Arial"/>
            <w:sz w:val="22"/>
            <w:szCs w:val="22"/>
          </w:rPr>
          <w:t>arcshortcourses@kcl.ac.uk</w:t>
        </w:r>
      </w:hyperlink>
      <w:r w:rsidRPr="00F520C3">
        <w:rPr>
          <w:rFonts w:ascii="Arial" w:hAnsi="Arial" w:cs="Arial"/>
          <w:sz w:val="22"/>
          <w:szCs w:val="22"/>
        </w:rPr>
        <w:t xml:space="preserve"> if you are interested. </w:t>
      </w:r>
    </w:p>
    <w:p w14:paraId="2BDA58C5" w14:textId="77777777" w:rsidR="00812AF1" w:rsidRPr="000B4C91" w:rsidRDefault="00812AF1" w:rsidP="00812AF1">
      <w:pPr>
        <w:spacing w:before="100" w:beforeAutospacing="1" w:after="100" w:afterAutospacing="1"/>
        <w:rPr>
          <w:rFonts w:ascii="Arial" w:eastAsia="Times New Roman" w:hAnsi="Arial" w:cs="Arial"/>
          <w:u w:val="single"/>
          <w:lang w:val="en-US"/>
        </w:rPr>
      </w:pPr>
      <w:r w:rsidRPr="000B4C91">
        <w:rPr>
          <w:rFonts w:ascii="Arial" w:eastAsia="Times New Roman" w:hAnsi="Arial" w:cs="Arial"/>
          <w:b/>
          <w:bCs/>
          <w:u w:val="single"/>
          <w:lang w:val="en-US"/>
        </w:rPr>
        <w:t>Completing the application form</w:t>
      </w:r>
    </w:p>
    <w:p w14:paraId="28DB425E" w14:textId="56DAD551" w:rsidR="005537EB" w:rsidRDefault="00812AF1" w:rsidP="00812AF1">
      <w:pPr>
        <w:spacing w:before="100" w:beforeAutospacing="1" w:after="100" w:afterAutospacing="1"/>
        <w:rPr>
          <w:rFonts w:ascii="Arial" w:eastAsia="Times New Roman" w:hAnsi="Arial" w:cs="Arial"/>
          <w:sz w:val="22"/>
          <w:szCs w:val="22"/>
          <w:lang w:val="en-US"/>
        </w:rPr>
      </w:pPr>
      <w:r w:rsidRPr="00B5207A">
        <w:rPr>
          <w:rFonts w:ascii="Arial" w:eastAsia="Times New Roman" w:hAnsi="Arial" w:cs="Arial"/>
          <w:sz w:val="22"/>
          <w:szCs w:val="22"/>
          <w:lang w:val="en-US"/>
        </w:rPr>
        <w:t>Please complete the form</w:t>
      </w:r>
      <w:r w:rsidR="00CC0048">
        <w:rPr>
          <w:rFonts w:ascii="Arial" w:eastAsia="Times New Roman" w:hAnsi="Arial" w:cs="Arial"/>
          <w:sz w:val="22"/>
          <w:szCs w:val="22"/>
          <w:lang w:val="en-US"/>
        </w:rPr>
        <w:t xml:space="preserve"> below</w:t>
      </w:r>
    </w:p>
    <w:p w14:paraId="24366C94" w14:textId="77777777" w:rsidR="005537EB" w:rsidRDefault="005537EB">
      <w:pPr>
        <w:rPr>
          <w:rFonts w:ascii="Arial" w:eastAsia="Times New Roman" w:hAnsi="Arial" w:cs="Arial"/>
          <w:sz w:val="22"/>
          <w:szCs w:val="22"/>
          <w:lang w:val="en-US"/>
        </w:rPr>
      </w:pPr>
      <w:r>
        <w:rPr>
          <w:rFonts w:ascii="Arial" w:eastAsia="Times New Roman" w:hAnsi="Arial" w:cs="Arial"/>
          <w:sz w:val="22"/>
          <w:szCs w:val="22"/>
          <w:lang w:val="en-US"/>
        </w:rPr>
        <w:br w:type="page"/>
      </w:r>
    </w:p>
    <w:p w14:paraId="579A55CF" w14:textId="77777777" w:rsidR="00812AF1" w:rsidRPr="00030EBC" w:rsidRDefault="00812AF1" w:rsidP="00812AF1">
      <w:pPr>
        <w:spacing w:before="100" w:beforeAutospacing="1" w:after="100" w:afterAutospacing="1"/>
        <w:rPr>
          <w:rFonts w:ascii="Arial" w:eastAsia="Times New Roman" w:hAnsi="Arial" w:cs="Arial"/>
          <w:color w:val="FF0000"/>
          <w:sz w:val="22"/>
          <w:szCs w:val="22"/>
          <w:lang w:val="en-US"/>
        </w:rPr>
      </w:pPr>
    </w:p>
    <w:p w14:paraId="7E8DC62B" w14:textId="77777777" w:rsidR="008741AC" w:rsidRPr="008741AC" w:rsidRDefault="007A0B84" w:rsidP="005233F3">
      <w:pPr>
        <w:numPr>
          <w:ilvl w:val="0"/>
          <w:numId w:val="11"/>
        </w:numPr>
        <w:tabs>
          <w:tab w:val="clear" w:pos="360"/>
          <w:tab w:val="num" w:pos="567"/>
        </w:tabs>
        <w:rPr>
          <w:rFonts w:ascii="Arial" w:eastAsia="Times New Roman" w:hAnsi="Arial" w:cs="Arial"/>
          <w:b/>
          <w:sz w:val="22"/>
          <w:szCs w:val="20"/>
          <w:lang w:eastAsia="en-GB"/>
        </w:rPr>
      </w:pPr>
      <w:r>
        <w:rPr>
          <w:rFonts w:ascii="Arial" w:eastAsia="Times New Roman" w:hAnsi="Arial" w:cs="Arial"/>
          <w:b/>
          <w:sz w:val="22"/>
          <w:szCs w:val="20"/>
          <w:lang w:eastAsia="en-GB"/>
        </w:rPr>
        <w:t>Applicant</w:t>
      </w:r>
    </w:p>
    <w:p w14:paraId="1FF85E67" w14:textId="77777777" w:rsidR="008741AC" w:rsidRPr="008741AC" w:rsidRDefault="008741AC" w:rsidP="008741AC">
      <w:pPr>
        <w:rPr>
          <w:rFonts w:ascii="Arial" w:eastAsia="Times New Roman" w:hAnsi="Arial" w:cs="Arial"/>
          <w:b/>
          <w:sz w:val="22"/>
          <w:szCs w:val="20"/>
          <w:lang w:eastAsia="en-GB"/>
        </w:rPr>
      </w:pPr>
    </w:p>
    <w:tbl>
      <w:tblPr>
        <w:tblW w:w="0" w:type="auto"/>
        <w:tblLayout w:type="fixed"/>
        <w:tblLook w:val="0000" w:firstRow="0" w:lastRow="0" w:firstColumn="0" w:lastColumn="0" w:noHBand="0" w:noVBand="0"/>
      </w:tblPr>
      <w:tblGrid>
        <w:gridCol w:w="1638"/>
        <w:gridCol w:w="8702"/>
      </w:tblGrid>
      <w:tr w:rsidR="00091589" w:rsidRPr="00E06D72" w14:paraId="569872F3" w14:textId="77777777" w:rsidTr="009E1D3A">
        <w:trPr>
          <w:cantSplit/>
          <w:trHeight w:hRule="exact" w:val="466"/>
        </w:trPr>
        <w:tc>
          <w:tcPr>
            <w:tcW w:w="1638" w:type="dxa"/>
            <w:tcBorders>
              <w:top w:val="single" w:sz="6" w:space="0" w:color="auto"/>
              <w:left w:val="single" w:sz="6" w:space="0" w:color="auto"/>
              <w:bottom w:val="single" w:sz="6" w:space="0" w:color="auto"/>
            </w:tcBorders>
          </w:tcPr>
          <w:p w14:paraId="164A55C9" w14:textId="77777777" w:rsidR="00091589" w:rsidRPr="00E06D72" w:rsidRDefault="00091589" w:rsidP="008741AC">
            <w:pPr>
              <w:spacing w:before="60" w:after="120"/>
              <w:rPr>
                <w:rFonts w:ascii="Arial" w:eastAsia="Times New Roman" w:hAnsi="Arial" w:cs="Arial"/>
                <w:sz w:val="20"/>
                <w:szCs w:val="20"/>
                <w:lang w:eastAsia="en-GB"/>
              </w:rPr>
            </w:pPr>
          </w:p>
        </w:tc>
        <w:tc>
          <w:tcPr>
            <w:tcW w:w="8702" w:type="dxa"/>
            <w:tcBorders>
              <w:top w:val="single" w:sz="4" w:space="0" w:color="auto"/>
              <w:left w:val="single" w:sz="4" w:space="0" w:color="auto"/>
              <w:bottom w:val="single" w:sz="4" w:space="0" w:color="auto"/>
              <w:right w:val="single" w:sz="4" w:space="0" w:color="auto"/>
            </w:tcBorders>
          </w:tcPr>
          <w:p w14:paraId="3CC9B49F" w14:textId="77777777" w:rsidR="00091589" w:rsidRPr="003E18DD" w:rsidRDefault="00091589" w:rsidP="008741AC">
            <w:pPr>
              <w:spacing w:before="60" w:after="120"/>
              <w:rPr>
                <w:rFonts w:ascii="Arial" w:eastAsia="Times New Roman" w:hAnsi="Arial" w:cs="Arial"/>
                <w:b/>
                <w:bCs/>
                <w:sz w:val="22"/>
                <w:szCs w:val="22"/>
                <w:lang w:eastAsia="en-GB"/>
              </w:rPr>
            </w:pPr>
            <w:r w:rsidRPr="003E18DD">
              <w:rPr>
                <w:rFonts w:ascii="Arial" w:eastAsia="Times New Roman" w:hAnsi="Arial" w:cs="Arial"/>
                <w:b/>
                <w:bCs/>
                <w:sz w:val="22"/>
                <w:szCs w:val="22"/>
                <w:lang w:eastAsia="en-GB"/>
              </w:rPr>
              <w:t>Applicant</w:t>
            </w:r>
          </w:p>
        </w:tc>
      </w:tr>
      <w:tr w:rsidR="00091589" w:rsidRPr="008741AC" w14:paraId="288F01F7"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317EA820"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Title:</w:t>
            </w:r>
          </w:p>
        </w:tc>
        <w:tc>
          <w:tcPr>
            <w:tcW w:w="8702" w:type="dxa"/>
            <w:tcBorders>
              <w:left w:val="single" w:sz="6" w:space="0" w:color="auto"/>
              <w:bottom w:val="single" w:sz="6" w:space="0" w:color="auto"/>
              <w:right w:val="single" w:sz="6" w:space="0" w:color="auto"/>
            </w:tcBorders>
          </w:tcPr>
          <w:p w14:paraId="630490EA"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6929AE04"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114B39AC"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Forename(s):</w:t>
            </w:r>
          </w:p>
        </w:tc>
        <w:tc>
          <w:tcPr>
            <w:tcW w:w="8702" w:type="dxa"/>
            <w:tcBorders>
              <w:top w:val="single" w:sz="6" w:space="0" w:color="auto"/>
              <w:left w:val="single" w:sz="6" w:space="0" w:color="auto"/>
              <w:bottom w:val="single" w:sz="6" w:space="0" w:color="auto"/>
              <w:right w:val="single" w:sz="6" w:space="0" w:color="auto"/>
            </w:tcBorders>
          </w:tcPr>
          <w:p w14:paraId="0DF04644"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2278AE0C"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7F05C576"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Surname:</w:t>
            </w:r>
          </w:p>
        </w:tc>
        <w:tc>
          <w:tcPr>
            <w:tcW w:w="8702" w:type="dxa"/>
            <w:tcBorders>
              <w:left w:val="single" w:sz="6" w:space="0" w:color="auto"/>
              <w:bottom w:val="single" w:sz="6" w:space="0" w:color="auto"/>
              <w:right w:val="single" w:sz="6" w:space="0" w:color="auto"/>
            </w:tcBorders>
          </w:tcPr>
          <w:p w14:paraId="1B75434B"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039056DE"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0AB9D89B"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Current Post:</w:t>
            </w:r>
          </w:p>
        </w:tc>
        <w:tc>
          <w:tcPr>
            <w:tcW w:w="8702" w:type="dxa"/>
            <w:tcBorders>
              <w:top w:val="single" w:sz="6" w:space="0" w:color="auto"/>
              <w:left w:val="single" w:sz="6" w:space="0" w:color="auto"/>
              <w:bottom w:val="single" w:sz="6" w:space="0" w:color="auto"/>
              <w:right w:val="single" w:sz="6" w:space="0" w:color="auto"/>
            </w:tcBorders>
          </w:tcPr>
          <w:p w14:paraId="16B76869"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47B28E48"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5776D164" w14:textId="77777777" w:rsidR="00CD75F2" w:rsidRDefault="00091589" w:rsidP="008741AC">
            <w:pPr>
              <w:spacing w:before="60" w:after="120"/>
              <w:rPr>
                <w:rFonts w:ascii="Arial" w:eastAsia="Times New Roman" w:hAnsi="Arial" w:cs="Arial"/>
                <w:sz w:val="22"/>
                <w:szCs w:val="22"/>
                <w:lang w:eastAsia="en-GB"/>
              </w:rPr>
            </w:pPr>
            <w:r>
              <w:rPr>
                <w:rFonts w:ascii="Arial" w:eastAsia="Times New Roman" w:hAnsi="Arial" w:cs="Arial"/>
                <w:sz w:val="22"/>
                <w:szCs w:val="22"/>
                <w:lang w:eastAsia="en-GB"/>
              </w:rPr>
              <w:t>Student Number:</w:t>
            </w:r>
          </w:p>
          <w:p w14:paraId="5361379F" w14:textId="065073CA" w:rsidR="00091589" w:rsidRPr="003E18DD" w:rsidRDefault="00CD75F2" w:rsidP="008741AC">
            <w:pPr>
              <w:spacing w:before="60" w:after="120"/>
              <w:rPr>
                <w:rFonts w:ascii="Arial" w:eastAsia="Times New Roman" w:hAnsi="Arial" w:cs="Arial"/>
                <w:sz w:val="22"/>
                <w:szCs w:val="22"/>
                <w:lang w:eastAsia="en-GB"/>
              </w:rPr>
            </w:pPr>
            <w:r>
              <w:rPr>
                <w:rFonts w:ascii="Arial" w:eastAsia="Times New Roman" w:hAnsi="Arial" w:cs="Arial"/>
                <w:sz w:val="22"/>
                <w:szCs w:val="22"/>
                <w:lang w:eastAsia="en-GB"/>
              </w:rPr>
              <w:t>(if applicable)</w:t>
            </w:r>
          </w:p>
        </w:tc>
        <w:tc>
          <w:tcPr>
            <w:tcW w:w="8702" w:type="dxa"/>
            <w:tcBorders>
              <w:top w:val="single" w:sz="6" w:space="0" w:color="auto"/>
              <w:left w:val="single" w:sz="6" w:space="0" w:color="auto"/>
              <w:bottom w:val="single" w:sz="6" w:space="0" w:color="auto"/>
              <w:right w:val="single" w:sz="6" w:space="0" w:color="auto"/>
            </w:tcBorders>
          </w:tcPr>
          <w:p w14:paraId="539FB8B6"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7D590C" w:rsidRPr="008741AC" w14:paraId="48AA2233"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5042D43F" w14:textId="4DBF4E90" w:rsidR="007D590C" w:rsidRPr="003E18DD" w:rsidRDefault="0057759F" w:rsidP="008741AC">
            <w:pPr>
              <w:spacing w:before="60" w:after="120"/>
              <w:rPr>
                <w:rFonts w:ascii="Arial" w:eastAsia="Times New Roman" w:hAnsi="Arial" w:cs="Arial"/>
                <w:sz w:val="22"/>
                <w:szCs w:val="22"/>
                <w:lang w:eastAsia="en-GB"/>
              </w:rPr>
            </w:pPr>
            <w:hyperlink r:id="rId14" w:history="1">
              <w:r w:rsidR="007D590C" w:rsidRPr="007D590C">
                <w:rPr>
                  <w:rStyle w:val="Hyperlink"/>
                  <w:rFonts w:ascii="Arial" w:eastAsia="Times New Roman" w:hAnsi="Arial" w:cs="Arial"/>
                  <w:sz w:val="22"/>
                  <w:szCs w:val="22"/>
                  <w:lang w:eastAsia="en-GB"/>
                </w:rPr>
                <w:t>NIHR ARC partner:</w:t>
              </w:r>
            </w:hyperlink>
            <w:r w:rsidR="007D590C">
              <w:rPr>
                <w:rFonts w:ascii="Arial" w:eastAsia="Times New Roman" w:hAnsi="Arial" w:cs="Arial"/>
                <w:sz w:val="22"/>
                <w:szCs w:val="22"/>
                <w:lang w:eastAsia="en-GB"/>
              </w:rPr>
              <w:t xml:space="preserve"> </w:t>
            </w:r>
          </w:p>
        </w:tc>
        <w:tc>
          <w:tcPr>
            <w:tcW w:w="8702" w:type="dxa"/>
            <w:tcBorders>
              <w:left w:val="single" w:sz="6" w:space="0" w:color="auto"/>
              <w:bottom w:val="single" w:sz="6" w:space="0" w:color="auto"/>
              <w:right w:val="single" w:sz="6" w:space="0" w:color="auto"/>
            </w:tcBorders>
          </w:tcPr>
          <w:p w14:paraId="2ED551A6" w14:textId="77777777" w:rsidR="007D590C" w:rsidRPr="008741AC" w:rsidRDefault="007D590C" w:rsidP="008741AC">
            <w:pPr>
              <w:spacing w:before="60" w:after="120"/>
              <w:rPr>
                <w:rFonts w:ascii="Arial" w:eastAsia="Times New Roman" w:hAnsi="Arial" w:cs="Arial"/>
                <w:sz w:val="22"/>
                <w:szCs w:val="20"/>
                <w:lang w:eastAsia="en-GB"/>
              </w:rPr>
            </w:pPr>
          </w:p>
        </w:tc>
      </w:tr>
      <w:tr w:rsidR="00091589" w:rsidRPr="008741AC" w14:paraId="3DD7007E"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28093234"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Department:</w:t>
            </w:r>
          </w:p>
        </w:tc>
        <w:tc>
          <w:tcPr>
            <w:tcW w:w="8702" w:type="dxa"/>
            <w:tcBorders>
              <w:left w:val="single" w:sz="6" w:space="0" w:color="auto"/>
              <w:bottom w:val="single" w:sz="6" w:space="0" w:color="auto"/>
              <w:right w:val="single" w:sz="6" w:space="0" w:color="auto"/>
            </w:tcBorders>
          </w:tcPr>
          <w:p w14:paraId="03D7CAC3"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53BF2023" w14:textId="77777777" w:rsidTr="009E1D3A">
        <w:trPr>
          <w:cantSplit/>
          <w:trHeight w:val="1902"/>
        </w:trPr>
        <w:tc>
          <w:tcPr>
            <w:tcW w:w="1638" w:type="dxa"/>
            <w:tcBorders>
              <w:top w:val="single" w:sz="6" w:space="0" w:color="auto"/>
              <w:left w:val="single" w:sz="6" w:space="0" w:color="auto"/>
              <w:bottom w:val="single" w:sz="6" w:space="0" w:color="auto"/>
              <w:right w:val="single" w:sz="6" w:space="0" w:color="auto"/>
            </w:tcBorders>
          </w:tcPr>
          <w:p w14:paraId="7C3AC281" w14:textId="6BD22B6B" w:rsidR="00091589" w:rsidRPr="003E18DD" w:rsidRDefault="00091589" w:rsidP="008741AC">
            <w:pPr>
              <w:rPr>
                <w:rFonts w:ascii="Arial" w:eastAsia="Times New Roman" w:hAnsi="Arial" w:cs="Arial"/>
                <w:sz w:val="22"/>
                <w:szCs w:val="22"/>
                <w:lang w:eastAsia="en-GB"/>
              </w:rPr>
            </w:pPr>
            <w:r w:rsidRPr="003E18DD">
              <w:rPr>
                <w:rFonts w:ascii="Arial" w:eastAsia="Times New Roman" w:hAnsi="Arial" w:cs="Arial"/>
                <w:sz w:val="22"/>
                <w:szCs w:val="22"/>
                <w:lang w:eastAsia="en-GB"/>
              </w:rPr>
              <w:t xml:space="preserve">University </w:t>
            </w:r>
            <w:r w:rsidR="007D590C">
              <w:rPr>
                <w:rFonts w:ascii="Arial" w:eastAsia="Times New Roman" w:hAnsi="Arial" w:cs="Arial"/>
                <w:sz w:val="22"/>
                <w:szCs w:val="22"/>
                <w:lang w:eastAsia="en-GB"/>
              </w:rPr>
              <w:t>/NIHR ARC Collaborator address</w:t>
            </w:r>
          </w:p>
        </w:tc>
        <w:tc>
          <w:tcPr>
            <w:tcW w:w="8702" w:type="dxa"/>
            <w:tcBorders>
              <w:top w:val="single" w:sz="6" w:space="0" w:color="auto"/>
              <w:left w:val="single" w:sz="6" w:space="0" w:color="auto"/>
              <w:bottom w:val="single" w:sz="6" w:space="0" w:color="auto"/>
              <w:right w:val="single" w:sz="6" w:space="0" w:color="auto"/>
            </w:tcBorders>
          </w:tcPr>
          <w:p w14:paraId="7544BBCE"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2F368665"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6640BE79"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Telephone:</w:t>
            </w:r>
          </w:p>
        </w:tc>
        <w:tc>
          <w:tcPr>
            <w:tcW w:w="8702" w:type="dxa"/>
            <w:tcBorders>
              <w:top w:val="single" w:sz="6" w:space="0" w:color="auto"/>
              <w:left w:val="single" w:sz="6" w:space="0" w:color="auto"/>
              <w:bottom w:val="single" w:sz="6" w:space="0" w:color="auto"/>
              <w:right w:val="single" w:sz="6" w:space="0" w:color="auto"/>
            </w:tcBorders>
          </w:tcPr>
          <w:p w14:paraId="5CD8070A"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65097FFA"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59CE92C7"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Email:</w:t>
            </w:r>
          </w:p>
        </w:tc>
        <w:tc>
          <w:tcPr>
            <w:tcW w:w="8702" w:type="dxa"/>
            <w:tcBorders>
              <w:left w:val="single" w:sz="6" w:space="0" w:color="auto"/>
              <w:bottom w:val="single" w:sz="6" w:space="0" w:color="auto"/>
              <w:right w:val="single" w:sz="6" w:space="0" w:color="auto"/>
            </w:tcBorders>
          </w:tcPr>
          <w:p w14:paraId="64E1BE13"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bl>
    <w:p w14:paraId="387F8FC2" w14:textId="77777777" w:rsidR="00E504F5" w:rsidRPr="007B607F" w:rsidRDefault="00E504F5" w:rsidP="008741AC">
      <w:pPr>
        <w:rPr>
          <w:rFonts w:ascii="Arial" w:eastAsia="Times New Roman" w:hAnsi="Arial" w:cs="Arial"/>
          <w:sz w:val="20"/>
          <w:szCs w:val="20"/>
          <w:lang w:eastAsia="en-GB"/>
        </w:rPr>
      </w:pPr>
    </w:p>
    <w:p w14:paraId="10BADB93" w14:textId="26A769F0" w:rsidR="00E504F5" w:rsidRPr="008741AC" w:rsidRDefault="000B6039" w:rsidP="008741AC">
      <w:pPr>
        <w:rPr>
          <w:rFonts w:ascii="Arial" w:eastAsia="Times New Roman" w:hAnsi="Arial" w:cs="Arial"/>
          <w:sz w:val="22"/>
          <w:szCs w:val="20"/>
          <w:lang w:eastAsia="en-GB"/>
        </w:rPr>
      </w:pPr>
      <w:r>
        <w:rPr>
          <w:rFonts w:ascii="Arial" w:eastAsia="Times New Roman" w:hAnsi="Arial" w:cs="Arial"/>
          <w:sz w:val="22"/>
          <w:szCs w:val="20"/>
          <w:lang w:eastAsia="en-GB"/>
        </w:rPr>
        <w:t>If completing a PhD</w:t>
      </w:r>
      <w:r w:rsidR="007D590C">
        <w:rPr>
          <w:rFonts w:ascii="Arial" w:eastAsia="Times New Roman" w:hAnsi="Arial" w:cs="Arial"/>
          <w:sz w:val="22"/>
          <w:szCs w:val="20"/>
          <w:lang w:eastAsia="en-GB"/>
        </w:rPr>
        <w:t>/</w:t>
      </w:r>
      <w:proofErr w:type="spellStart"/>
      <w:r w:rsidR="007D590C">
        <w:rPr>
          <w:rFonts w:ascii="Arial" w:eastAsia="Times New Roman" w:hAnsi="Arial" w:cs="Arial"/>
          <w:sz w:val="22"/>
          <w:szCs w:val="20"/>
          <w:lang w:eastAsia="en-GB"/>
        </w:rPr>
        <w:t>MRes</w:t>
      </w:r>
      <w:proofErr w:type="spellEnd"/>
      <w:r w:rsidR="007D590C">
        <w:rPr>
          <w:rFonts w:ascii="Arial" w:eastAsia="Times New Roman" w:hAnsi="Arial" w:cs="Arial"/>
          <w:sz w:val="22"/>
          <w:szCs w:val="20"/>
          <w:lang w:eastAsia="en-GB"/>
        </w:rPr>
        <w:t xml:space="preserve"> please complete</w:t>
      </w:r>
      <w:r>
        <w:rPr>
          <w:rFonts w:ascii="Arial" w:eastAsia="Times New Roman" w:hAnsi="Arial" w:cs="Arial"/>
          <w:sz w:val="22"/>
          <w:szCs w:val="20"/>
          <w:lang w:eastAsia="en-GB"/>
        </w:rPr>
        <w:t xml:space="preserve">: </w:t>
      </w:r>
    </w:p>
    <w:tbl>
      <w:tblPr>
        <w:tblW w:w="10314" w:type="dxa"/>
        <w:tblLayout w:type="fixed"/>
        <w:tblLook w:val="0000" w:firstRow="0" w:lastRow="0" w:firstColumn="0" w:lastColumn="0" w:noHBand="0" w:noVBand="0"/>
      </w:tblPr>
      <w:tblGrid>
        <w:gridCol w:w="8330"/>
        <w:gridCol w:w="1984"/>
      </w:tblGrid>
      <w:tr w:rsidR="00E504F5" w:rsidRPr="008741AC" w14:paraId="5F26361E"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6B863E90" w14:textId="77777777" w:rsidR="00E504F5" w:rsidRPr="00E504F5" w:rsidRDefault="00E504F5" w:rsidP="00E504F5">
            <w:pPr>
              <w:spacing w:before="60"/>
              <w:rPr>
                <w:rFonts w:ascii="Arial" w:eastAsia="Times New Roman" w:hAnsi="Arial" w:cs="Arial"/>
                <w:sz w:val="22"/>
                <w:szCs w:val="22"/>
                <w:lang w:eastAsia="en-GB"/>
              </w:rPr>
            </w:pPr>
            <w:r w:rsidRPr="00E504F5">
              <w:rPr>
                <w:rFonts w:ascii="Arial" w:eastAsia="Times New Roman" w:hAnsi="Arial" w:cs="Arial"/>
                <w:sz w:val="22"/>
                <w:szCs w:val="22"/>
                <w:lang w:eastAsia="en-GB"/>
              </w:rPr>
              <w:t>Have y</w:t>
            </w:r>
            <w:r>
              <w:rPr>
                <w:rFonts w:ascii="Arial" w:eastAsia="Times New Roman" w:hAnsi="Arial" w:cs="Arial"/>
                <w:sz w:val="22"/>
                <w:szCs w:val="22"/>
                <w:lang w:eastAsia="en-GB"/>
              </w:rPr>
              <w:t xml:space="preserve">ou held or </w:t>
            </w:r>
            <w:r w:rsidR="003E18DD">
              <w:rPr>
                <w:rFonts w:ascii="Arial" w:eastAsia="Times New Roman" w:hAnsi="Arial" w:cs="Arial"/>
                <w:sz w:val="22"/>
                <w:szCs w:val="22"/>
                <w:lang w:eastAsia="en-GB"/>
              </w:rPr>
              <w:t>do you currently ho</w:t>
            </w:r>
            <w:r>
              <w:rPr>
                <w:rFonts w:ascii="Arial" w:eastAsia="Times New Roman" w:hAnsi="Arial" w:cs="Arial"/>
                <w:sz w:val="22"/>
                <w:szCs w:val="22"/>
                <w:lang w:eastAsia="en-GB"/>
              </w:rPr>
              <w:t>ld a Ph</w:t>
            </w:r>
            <w:r w:rsidR="00B46AB5">
              <w:rPr>
                <w:rFonts w:ascii="Arial" w:eastAsia="Times New Roman" w:hAnsi="Arial" w:cs="Arial"/>
                <w:sz w:val="22"/>
                <w:szCs w:val="22"/>
                <w:lang w:eastAsia="en-GB"/>
              </w:rPr>
              <w:t>D/MD</w:t>
            </w:r>
            <w:r>
              <w:rPr>
                <w:rFonts w:ascii="Arial" w:eastAsia="Times New Roman" w:hAnsi="Arial" w:cs="Arial"/>
                <w:sz w:val="22"/>
                <w:szCs w:val="22"/>
                <w:lang w:eastAsia="en-GB"/>
              </w:rPr>
              <w:t xml:space="preserve"> </w:t>
            </w:r>
            <w:r w:rsidRPr="00E504F5">
              <w:rPr>
                <w:rFonts w:ascii="Arial" w:eastAsia="Times New Roman" w:hAnsi="Arial" w:cs="Arial"/>
                <w:sz w:val="22"/>
                <w:szCs w:val="22"/>
                <w:lang w:eastAsia="en-GB"/>
              </w:rPr>
              <w:t>scholarship</w:t>
            </w:r>
            <w:r w:rsidR="002E1204">
              <w:rPr>
                <w:rFonts w:ascii="Arial" w:eastAsia="Times New Roman" w:hAnsi="Arial" w:cs="Arial"/>
                <w:sz w:val="22"/>
                <w:szCs w:val="22"/>
                <w:lang w:eastAsia="en-GB"/>
              </w:rPr>
              <w:t xml:space="preserve"> award?</w:t>
            </w:r>
            <w:r w:rsidRPr="00E504F5">
              <w:rPr>
                <w:rFonts w:ascii="Arial" w:eastAsia="Times New Roman" w:hAnsi="Arial" w:cs="Arial"/>
                <w:sz w:val="22"/>
                <w:szCs w:val="22"/>
                <w:lang w:eastAsia="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181B01F1" w14:textId="77777777" w:rsidR="00E504F5" w:rsidRPr="008741AC" w:rsidRDefault="00E504F5" w:rsidP="00E504F5">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E504F5">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E504F5" w:rsidRPr="00E504F5" w14:paraId="2DD86FA3"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57F7063F" w14:textId="77777777" w:rsidR="00E504F5" w:rsidRPr="00E504F5" w:rsidRDefault="00E504F5" w:rsidP="00E504F5">
            <w:pPr>
              <w:spacing w:before="60"/>
              <w:rPr>
                <w:rFonts w:ascii="Arial" w:eastAsia="Times New Roman" w:hAnsi="Arial" w:cs="Arial"/>
                <w:i/>
                <w:sz w:val="22"/>
                <w:szCs w:val="22"/>
                <w:lang w:eastAsia="en-GB"/>
              </w:rPr>
            </w:pPr>
            <w:r w:rsidRPr="00E504F5">
              <w:rPr>
                <w:rFonts w:ascii="Arial" w:eastAsia="Times New Roman" w:hAnsi="Arial" w:cs="Arial"/>
                <w:i/>
                <w:sz w:val="22"/>
                <w:szCs w:val="22"/>
                <w:lang w:eastAsia="en-GB"/>
              </w:rPr>
              <w:t>If yes, please give details.</w:t>
            </w:r>
          </w:p>
        </w:tc>
        <w:tc>
          <w:tcPr>
            <w:tcW w:w="1984" w:type="dxa"/>
            <w:tcBorders>
              <w:top w:val="single" w:sz="4" w:space="0" w:color="auto"/>
              <w:left w:val="single" w:sz="4" w:space="0" w:color="auto"/>
              <w:bottom w:val="single" w:sz="4" w:space="0" w:color="auto"/>
              <w:right w:val="single" w:sz="4" w:space="0" w:color="auto"/>
            </w:tcBorders>
          </w:tcPr>
          <w:p w14:paraId="3AB78790" w14:textId="77777777" w:rsidR="00E504F5" w:rsidRPr="00E504F5" w:rsidRDefault="00E504F5" w:rsidP="008741AC">
            <w:pPr>
              <w:spacing w:before="60" w:after="120"/>
              <w:rPr>
                <w:rFonts w:ascii="Arial" w:eastAsia="Times New Roman" w:hAnsi="Arial" w:cs="Arial"/>
                <w:i/>
                <w:sz w:val="22"/>
                <w:szCs w:val="20"/>
                <w:lang w:eastAsia="en-GB"/>
              </w:rPr>
            </w:pPr>
            <w:r w:rsidRPr="00E504F5">
              <w:rPr>
                <w:rFonts w:ascii="Arial" w:eastAsia="Times New Roman" w:hAnsi="Arial" w:cs="Arial"/>
                <w:i/>
                <w:sz w:val="22"/>
                <w:szCs w:val="20"/>
                <w:lang w:eastAsia="en-GB"/>
              </w:rPr>
              <w:fldChar w:fldCharType="begin">
                <w:ffData>
                  <w:name w:val="Text824"/>
                  <w:enabled/>
                  <w:calcOnExit w:val="0"/>
                  <w:textInput/>
                </w:ffData>
              </w:fldChar>
            </w:r>
            <w:r w:rsidRPr="00E504F5">
              <w:rPr>
                <w:rFonts w:ascii="Arial" w:eastAsia="Times New Roman" w:hAnsi="Arial" w:cs="Arial"/>
                <w:i/>
                <w:sz w:val="22"/>
                <w:szCs w:val="20"/>
                <w:lang w:eastAsia="en-GB"/>
              </w:rPr>
              <w:instrText xml:space="preserve"> FORMTEXT </w:instrText>
            </w:r>
            <w:r w:rsidRPr="00E504F5">
              <w:rPr>
                <w:rFonts w:ascii="Arial" w:eastAsia="Times New Roman" w:hAnsi="Arial" w:cs="Arial"/>
                <w:i/>
                <w:sz w:val="22"/>
                <w:szCs w:val="20"/>
                <w:lang w:eastAsia="en-GB"/>
              </w:rPr>
            </w:r>
            <w:r w:rsidRPr="00E504F5">
              <w:rPr>
                <w:rFonts w:ascii="Arial" w:eastAsia="Times New Roman" w:hAnsi="Arial" w:cs="Arial"/>
                <w:i/>
                <w:sz w:val="22"/>
                <w:szCs w:val="20"/>
                <w:lang w:eastAsia="en-GB"/>
              </w:rPr>
              <w:fldChar w:fldCharType="separate"/>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sz w:val="22"/>
                <w:szCs w:val="20"/>
                <w:lang w:eastAsia="en-GB"/>
              </w:rPr>
              <w:fldChar w:fldCharType="end"/>
            </w:r>
          </w:p>
        </w:tc>
      </w:tr>
      <w:tr w:rsidR="00E504F5" w:rsidRPr="00E504F5" w14:paraId="6657479C"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633F8F43" w14:textId="77777777" w:rsidR="00E504F5" w:rsidRPr="00E504F5" w:rsidRDefault="00E504F5" w:rsidP="00B604A2">
            <w:pPr>
              <w:spacing w:before="60"/>
              <w:rPr>
                <w:rFonts w:ascii="Arial" w:eastAsia="Times New Roman" w:hAnsi="Arial" w:cs="Arial"/>
                <w:sz w:val="22"/>
                <w:szCs w:val="22"/>
                <w:lang w:eastAsia="en-GB"/>
              </w:rPr>
            </w:pPr>
            <w:r w:rsidRPr="00E504F5">
              <w:rPr>
                <w:rFonts w:ascii="Arial" w:eastAsia="Times New Roman" w:hAnsi="Arial" w:cs="Arial"/>
                <w:sz w:val="22"/>
                <w:szCs w:val="22"/>
                <w:lang w:eastAsia="en-GB"/>
              </w:rPr>
              <w:t xml:space="preserve">Are you currently </w:t>
            </w:r>
            <w:r w:rsidR="00510E8D">
              <w:rPr>
                <w:rFonts w:ascii="Arial" w:eastAsia="Times New Roman" w:hAnsi="Arial" w:cs="Arial"/>
                <w:sz w:val="22"/>
                <w:szCs w:val="22"/>
                <w:lang w:eastAsia="en-GB"/>
              </w:rPr>
              <w:t>self-funding your PhD</w:t>
            </w:r>
            <w:r w:rsidR="005E6A6E">
              <w:rPr>
                <w:rFonts w:ascii="Arial" w:eastAsia="Times New Roman" w:hAnsi="Arial" w:cs="Arial"/>
                <w:sz w:val="22"/>
                <w:szCs w:val="22"/>
                <w:lang w:eastAsia="en-GB"/>
              </w:rPr>
              <w:t>/MD</w:t>
            </w:r>
            <w:r w:rsidR="00510E8D">
              <w:rPr>
                <w:rFonts w:ascii="Arial" w:eastAsia="Times New Roman" w:hAnsi="Arial" w:cs="Arial"/>
                <w:sz w:val="22"/>
                <w:szCs w:val="22"/>
                <w:lang w:eastAsia="en-GB"/>
              </w:rPr>
              <w:t xml:space="preserve"> </w:t>
            </w:r>
            <w:r w:rsidR="00B604A2">
              <w:rPr>
                <w:rFonts w:ascii="Arial" w:eastAsia="Times New Roman" w:hAnsi="Arial" w:cs="Arial"/>
                <w:sz w:val="22"/>
                <w:szCs w:val="22"/>
                <w:lang w:eastAsia="en-GB"/>
              </w:rPr>
              <w:t>studies</w:t>
            </w:r>
            <w:r w:rsidR="00510E8D">
              <w:rPr>
                <w:rFonts w:ascii="Arial" w:eastAsia="Times New Roman" w:hAnsi="Arial" w:cs="Arial"/>
                <w:sz w:val="22"/>
                <w:szCs w:val="22"/>
                <w:lang w:eastAsia="en-GB"/>
              </w:rPr>
              <w:t>?</w:t>
            </w:r>
          </w:p>
        </w:tc>
        <w:tc>
          <w:tcPr>
            <w:tcW w:w="1984" w:type="dxa"/>
            <w:tcBorders>
              <w:top w:val="single" w:sz="4" w:space="0" w:color="auto"/>
              <w:left w:val="single" w:sz="4" w:space="0" w:color="auto"/>
              <w:bottom w:val="single" w:sz="4" w:space="0" w:color="auto"/>
              <w:right w:val="single" w:sz="4" w:space="0" w:color="auto"/>
            </w:tcBorders>
          </w:tcPr>
          <w:p w14:paraId="1867EF62" w14:textId="77777777" w:rsidR="00E504F5" w:rsidRPr="00E504F5" w:rsidRDefault="00E504F5" w:rsidP="008741AC">
            <w:pPr>
              <w:spacing w:before="60" w:after="120"/>
              <w:rPr>
                <w:rFonts w:ascii="Arial" w:eastAsia="Times New Roman" w:hAnsi="Arial" w:cs="Arial"/>
                <w:i/>
                <w:sz w:val="22"/>
                <w:szCs w:val="20"/>
                <w:lang w:eastAsia="en-GB"/>
              </w:rPr>
            </w:pPr>
            <w:r w:rsidRPr="00E504F5">
              <w:rPr>
                <w:rFonts w:ascii="Arial" w:eastAsia="Times New Roman" w:hAnsi="Arial" w:cs="Arial"/>
                <w:i/>
                <w:sz w:val="22"/>
                <w:szCs w:val="20"/>
                <w:lang w:eastAsia="en-GB"/>
              </w:rPr>
              <w:fldChar w:fldCharType="begin">
                <w:ffData>
                  <w:name w:val="Text824"/>
                  <w:enabled/>
                  <w:calcOnExit w:val="0"/>
                  <w:textInput/>
                </w:ffData>
              </w:fldChar>
            </w:r>
            <w:r w:rsidRPr="00BE6C95">
              <w:rPr>
                <w:rFonts w:ascii="Arial" w:eastAsia="Times New Roman" w:hAnsi="Arial" w:cs="Arial"/>
                <w:i/>
                <w:sz w:val="22"/>
                <w:szCs w:val="20"/>
                <w:lang w:eastAsia="en-GB"/>
              </w:rPr>
              <w:instrText xml:space="preserve"> FORMTEXT </w:instrText>
            </w:r>
            <w:r w:rsidRPr="00E504F5">
              <w:rPr>
                <w:rFonts w:ascii="Arial" w:eastAsia="Times New Roman" w:hAnsi="Arial" w:cs="Arial"/>
                <w:i/>
                <w:sz w:val="22"/>
                <w:szCs w:val="20"/>
                <w:lang w:eastAsia="en-GB"/>
              </w:rPr>
            </w:r>
            <w:r w:rsidRPr="00E504F5">
              <w:rPr>
                <w:rFonts w:ascii="Arial" w:eastAsia="Times New Roman" w:hAnsi="Arial" w:cs="Arial"/>
                <w:i/>
                <w:sz w:val="22"/>
                <w:szCs w:val="20"/>
                <w:lang w:eastAsia="en-GB"/>
              </w:rPr>
              <w:fldChar w:fldCharType="separate"/>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sz w:val="22"/>
                <w:szCs w:val="20"/>
                <w:lang w:eastAsia="en-GB"/>
              </w:rPr>
              <w:fldChar w:fldCharType="end"/>
            </w:r>
          </w:p>
        </w:tc>
      </w:tr>
      <w:tr w:rsidR="00BE6C95" w:rsidRPr="00E504F5" w14:paraId="7E5E396F"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3D6310AD" w14:textId="77777777" w:rsidR="00BE6C95" w:rsidRPr="00E504F5" w:rsidRDefault="00BE6C95" w:rsidP="00B604A2">
            <w:pPr>
              <w:spacing w:before="60"/>
              <w:rPr>
                <w:rFonts w:ascii="Arial" w:eastAsia="Times New Roman" w:hAnsi="Arial" w:cs="Arial"/>
                <w:sz w:val="22"/>
                <w:szCs w:val="22"/>
                <w:lang w:eastAsia="en-GB"/>
              </w:rPr>
            </w:pPr>
            <w:r>
              <w:rPr>
                <w:rFonts w:ascii="Arial" w:eastAsia="Times New Roman" w:hAnsi="Arial" w:cs="Arial"/>
                <w:sz w:val="22"/>
                <w:szCs w:val="22"/>
                <w:lang w:eastAsia="en-GB"/>
              </w:rPr>
              <w:t xml:space="preserve">Are you home/EU registered </w:t>
            </w:r>
          </w:p>
        </w:tc>
        <w:tc>
          <w:tcPr>
            <w:tcW w:w="1984" w:type="dxa"/>
            <w:tcBorders>
              <w:top w:val="single" w:sz="4" w:space="0" w:color="auto"/>
              <w:left w:val="single" w:sz="4" w:space="0" w:color="auto"/>
              <w:bottom w:val="single" w:sz="4" w:space="0" w:color="auto"/>
              <w:right w:val="single" w:sz="4" w:space="0" w:color="auto"/>
            </w:tcBorders>
          </w:tcPr>
          <w:p w14:paraId="1C8390FF" w14:textId="77777777" w:rsidR="00BE6C95" w:rsidRPr="00E504F5" w:rsidRDefault="00DB2259" w:rsidP="008741AC">
            <w:pPr>
              <w:spacing w:before="60" w:after="120"/>
              <w:rPr>
                <w:rFonts w:ascii="Arial" w:eastAsia="Times New Roman" w:hAnsi="Arial" w:cs="Arial"/>
                <w:i/>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E504F5">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E504F5" w:rsidRPr="00E504F5" w14:paraId="0FA6144A"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7FCE5D5E" w14:textId="3C805901" w:rsidR="00E504F5" w:rsidRPr="009E1D3A" w:rsidRDefault="00BE6C95" w:rsidP="00DB709E">
            <w:pPr>
              <w:spacing w:before="60"/>
              <w:rPr>
                <w:rFonts w:ascii="Arial" w:eastAsia="Times New Roman" w:hAnsi="Arial" w:cs="Arial"/>
                <w:sz w:val="22"/>
                <w:szCs w:val="22"/>
                <w:lang w:eastAsia="en-GB"/>
              </w:rPr>
            </w:pPr>
            <w:r w:rsidRPr="009E1D3A">
              <w:rPr>
                <w:rFonts w:ascii="Arial" w:eastAsia="Times New Roman" w:hAnsi="Arial" w:cs="Arial"/>
                <w:sz w:val="22"/>
                <w:szCs w:val="22"/>
                <w:lang w:eastAsia="en-GB"/>
              </w:rPr>
              <w:t>P</w:t>
            </w:r>
            <w:r w:rsidR="00E504F5" w:rsidRPr="009E1D3A">
              <w:rPr>
                <w:rFonts w:ascii="Arial" w:eastAsia="Times New Roman" w:hAnsi="Arial" w:cs="Arial"/>
                <w:sz w:val="22"/>
                <w:szCs w:val="22"/>
                <w:lang w:eastAsia="en-GB"/>
              </w:rPr>
              <w:t>lease give details</w:t>
            </w:r>
            <w:r w:rsidR="00E06D72" w:rsidRPr="009E1D3A">
              <w:rPr>
                <w:rFonts w:ascii="Arial" w:eastAsia="Times New Roman" w:hAnsi="Arial" w:cs="Arial"/>
                <w:sz w:val="22"/>
                <w:szCs w:val="22"/>
                <w:lang w:eastAsia="en-GB"/>
              </w:rPr>
              <w:t xml:space="preserve"> of </w:t>
            </w:r>
            <w:r w:rsidR="005D4D16" w:rsidRPr="009E1D3A">
              <w:rPr>
                <w:rFonts w:ascii="Arial" w:eastAsia="Times New Roman" w:hAnsi="Arial" w:cs="Arial"/>
                <w:sz w:val="22"/>
                <w:szCs w:val="22"/>
                <w:lang w:eastAsia="en-GB"/>
              </w:rPr>
              <w:t xml:space="preserve">fees for </w:t>
            </w:r>
            <w:r w:rsidR="00B3055D" w:rsidRPr="009E1D3A">
              <w:rPr>
                <w:rFonts w:ascii="Arial" w:eastAsia="Times New Roman" w:hAnsi="Arial" w:cs="Arial"/>
                <w:sz w:val="22"/>
                <w:szCs w:val="22"/>
                <w:lang w:eastAsia="en-GB"/>
              </w:rPr>
              <w:t>20</w:t>
            </w:r>
            <w:r w:rsidR="009E1D3A">
              <w:rPr>
                <w:rFonts w:ascii="Arial" w:eastAsia="Times New Roman" w:hAnsi="Arial" w:cs="Arial"/>
                <w:sz w:val="22"/>
                <w:szCs w:val="22"/>
                <w:lang w:eastAsia="en-GB"/>
              </w:rPr>
              <w:t>20</w:t>
            </w:r>
            <w:r w:rsidR="00B3055D" w:rsidRPr="009E1D3A">
              <w:rPr>
                <w:rFonts w:ascii="Arial" w:eastAsia="Times New Roman" w:hAnsi="Arial" w:cs="Arial"/>
                <w:sz w:val="22"/>
                <w:szCs w:val="22"/>
                <w:lang w:eastAsia="en-GB"/>
              </w:rPr>
              <w:t>/</w:t>
            </w:r>
            <w:r w:rsidR="00DB709E" w:rsidRPr="009E1D3A">
              <w:rPr>
                <w:rFonts w:ascii="Arial" w:eastAsia="Times New Roman" w:hAnsi="Arial" w:cs="Arial"/>
                <w:sz w:val="22"/>
                <w:szCs w:val="22"/>
                <w:lang w:eastAsia="en-GB"/>
              </w:rPr>
              <w:t>2</w:t>
            </w:r>
            <w:r w:rsidR="009E1D3A">
              <w:rPr>
                <w:rFonts w:ascii="Arial" w:eastAsia="Times New Roman" w:hAnsi="Arial" w:cs="Arial"/>
                <w:sz w:val="22"/>
                <w:szCs w:val="22"/>
                <w:lang w:eastAsia="en-GB"/>
              </w:rPr>
              <w:t>1</w:t>
            </w:r>
          </w:p>
        </w:tc>
        <w:tc>
          <w:tcPr>
            <w:tcW w:w="1984" w:type="dxa"/>
            <w:tcBorders>
              <w:top w:val="single" w:sz="4" w:space="0" w:color="auto"/>
              <w:left w:val="single" w:sz="4" w:space="0" w:color="auto"/>
              <w:bottom w:val="single" w:sz="4" w:space="0" w:color="auto"/>
              <w:right w:val="single" w:sz="4" w:space="0" w:color="auto"/>
            </w:tcBorders>
          </w:tcPr>
          <w:p w14:paraId="2AE0DDB4" w14:textId="77777777" w:rsidR="00E504F5" w:rsidRPr="00E504F5" w:rsidRDefault="00E504F5" w:rsidP="008741AC">
            <w:pPr>
              <w:spacing w:before="60" w:after="120"/>
              <w:rPr>
                <w:rFonts w:ascii="Arial" w:eastAsia="Times New Roman" w:hAnsi="Arial" w:cs="Arial"/>
                <w:i/>
                <w:sz w:val="22"/>
                <w:szCs w:val="20"/>
                <w:lang w:eastAsia="en-GB"/>
              </w:rPr>
            </w:pPr>
            <w:r w:rsidRPr="00E504F5">
              <w:rPr>
                <w:rFonts w:ascii="Arial" w:eastAsia="Times New Roman" w:hAnsi="Arial" w:cs="Arial"/>
                <w:sz w:val="22"/>
                <w:szCs w:val="20"/>
                <w:lang w:eastAsia="en-GB"/>
              </w:rPr>
              <w:fldChar w:fldCharType="begin">
                <w:ffData>
                  <w:name w:val="Text824"/>
                  <w:enabled/>
                  <w:calcOnExit w:val="0"/>
                  <w:textInput/>
                </w:ffData>
              </w:fldChar>
            </w:r>
            <w:r w:rsidRPr="00BE6C95">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2E1204" w:rsidRPr="00E504F5" w14:paraId="1581AB56"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716522D0" w14:textId="77777777" w:rsidR="002E1204" w:rsidRPr="002E1204" w:rsidRDefault="00510E8D" w:rsidP="00E504F5">
            <w:pPr>
              <w:spacing w:before="60"/>
              <w:rPr>
                <w:rFonts w:ascii="Arial" w:eastAsia="Times New Roman" w:hAnsi="Arial" w:cs="Arial"/>
                <w:sz w:val="22"/>
                <w:szCs w:val="22"/>
                <w:lang w:eastAsia="en-GB"/>
              </w:rPr>
            </w:pPr>
            <w:r>
              <w:rPr>
                <w:rFonts w:ascii="Arial" w:eastAsia="Times New Roman" w:hAnsi="Arial" w:cs="Arial"/>
                <w:sz w:val="22"/>
                <w:szCs w:val="22"/>
                <w:lang w:eastAsia="en-GB"/>
              </w:rPr>
              <w:t>Registration</w:t>
            </w:r>
            <w:r w:rsidR="002E1204" w:rsidRPr="002E1204">
              <w:rPr>
                <w:rFonts w:ascii="Arial" w:eastAsia="Times New Roman" w:hAnsi="Arial" w:cs="Arial"/>
                <w:sz w:val="22"/>
                <w:szCs w:val="22"/>
                <w:lang w:eastAsia="en-GB"/>
              </w:rPr>
              <w:t xml:space="preserve"> start </w:t>
            </w:r>
            <w:r w:rsidR="002E1204">
              <w:rPr>
                <w:rFonts w:ascii="Arial" w:eastAsia="Times New Roman" w:hAnsi="Arial" w:cs="Arial"/>
                <w:sz w:val="22"/>
                <w:szCs w:val="22"/>
                <w:lang w:eastAsia="en-GB"/>
              </w:rPr>
              <w:t xml:space="preserve">and end </w:t>
            </w:r>
            <w:r w:rsidR="002E1204" w:rsidRPr="002E1204">
              <w:rPr>
                <w:rFonts w:ascii="Arial" w:eastAsia="Times New Roman" w:hAnsi="Arial" w:cs="Arial"/>
                <w:sz w:val="22"/>
                <w:szCs w:val="22"/>
                <w:lang w:eastAsia="en-GB"/>
              </w:rPr>
              <w:t>date</w:t>
            </w:r>
            <w:r w:rsidR="002E1204">
              <w:rPr>
                <w:rFonts w:ascii="Arial" w:eastAsia="Times New Roman" w:hAnsi="Arial" w:cs="Arial"/>
                <w:sz w:val="22"/>
                <w:szCs w:val="22"/>
                <w:lang w:eastAsia="en-GB"/>
              </w:rPr>
              <w:t>.</w:t>
            </w:r>
          </w:p>
        </w:tc>
        <w:tc>
          <w:tcPr>
            <w:tcW w:w="1984" w:type="dxa"/>
            <w:tcBorders>
              <w:top w:val="single" w:sz="4" w:space="0" w:color="auto"/>
              <w:left w:val="single" w:sz="4" w:space="0" w:color="auto"/>
              <w:bottom w:val="single" w:sz="4" w:space="0" w:color="auto"/>
              <w:right w:val="single" w:sz="4" w:space="0" w:color="auto"/>
            </w:tcBorders>
          </w:tcPr>
          <w:p w14:paraId="4FF56DCA" w14:textId="77777777" w:rsidR="002E1204" w:rsidRPr="00E504F5" w:rsidRDefault="002E1204" w:rsidP="008741AC">
            <w:pPr>
              <w:spacing w:before="60" w:after="120"/>
              <w:rPr>
                <w:rFonts w:ascii="Arial" w:eastAsia="Times New Roman" w:hAnsi="Arial" w:cs="Arial"/>
                <w:sz w:val="22"/>
                <w:szCs w:val="20"/>
                <w:lang w:eastAsia="en-GB"/>
              </w:rPr>
            </w:pPr>
            <w:r w:rsidRPr="00E504F5">
              <w:rPr>
                <w:rFonts w:ascii="Arial" w:eastAsia="Times New Roman" w:hAnsi="Arial" w:cs="Arial"/>
                <w:sz w:val="22"/>
                <w:szCs w:val="20"/>
                <w:lang w:eastAsia="en-GB"/>
              </w:rPr>
              <w:fldChar w:fldCharType="begin">
                <w:ffData>
                  <w:name w:val="Text824"/>
                  <w:enabled/>
                  <w:calcOnExit w:val="0"/>
                  <w:textInput/>
                </w:ffData>
              </w:fldChar>
            </w:r>
            <w:r w:rsidRPr="00BE6C95">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3D18A1" w:rsidRPr="00E504F5" w14:paraId="655779D6"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2A96CAA0" w14:textId="77777777" w:rsidR="003D18A1" w:rsidRDefault="0055582A" w:rsidP="00E504F5">
            <w:pPr>
              <w:spacing w:before="60"/>
              <w:rPr>
                <w:rFonts w:ascii="Arial" w:eastAsia="Times New Roman" w:hAnsi="Arial" w:cs="Arial"/>
                <w:sz w:val="22"/>
                <w:szCs w:val="22"/>
                <w:lang w:eastAsia="en-GB"/>
              </w:rPr>
            </w:pPr>
            <w:r>
              <w:rPr>
                <w:rFonts w:ascii="Arial" w:eastAsia="Times New Roman" w:hAnsi="Arial" w:cs="Arial"/>
                <w:sz w:val="22"/>
                <w:szCs w:val="22"/>
                <w:lang w:eastAsia="en-GB"/>
              </w:rPr>
              <w:t>Current y</w:t>
            </w:r>
            <w:r w:rsidR="003D18A1">
              <w:rPr>
                <w:rFonts w:ascii="Arial" w:eastAsia="Times New Roman" w:hAnsi="Arial" w:cs="Arial"/>
                <w:sz w:val="22"/>
                <w:szCs w:val="22"/>
                <w:lang w:eastAsia="en-GB"/>
              </w:rPr>
              <w:t>ear of study</w:t>
            </w:r>
          </w:p>
        </w:tc>
        <w:tc>
          <w:tcPr>
            <w:tcW w:w="1984" w:type="dxa"/>
            <w:tcBorders>
              <w:top w:val="single" w:sz="4" w:space="0" w:color="auto"/>
              <w:left w:val="single" w:sz="4" w:space="0" w:color="auto"/>
              <w:bottom w:val="single" w:sz="4" w:space="0" w:color="auto"/>
              <w:right w:val="single" w:sz="4" w:space="0" w:color="auto"/>
            </w:tcBorders>
          </w:tcPr>
          <w:p w14:paraId="75E8216E" w14:textId="77777777" w:rsidR="003D18A1" w:rsidRPr="00E504F5" w:rsidRDefault="003D18A1" w:rsidP="008741AC">
            <w:pPr>
              <w:spacing w:before="60" w:after="120"/>
              <w:rPr>
                <w:rFonts w:ascii="Arial" w:eastAsia="Times New Roman" w:hAnsi="Arial" w:cs="Arial"/>
                <w:sz w:val="22"/>
                <w:szCs w:val="20"/>
                <w:lang w:eastAsia="en-GB"/>
              </w:rPr>
            </w:pPr>
            <w:r w:rsidRPr="00E504F5">
              <w:rPr>
                <w:rFonts w:ascii="Arial" w:eastAsia="Times New Roman" w:hAnsi="Arial" w:cs="Arial"/>
                <w:sz w:val="22"/>
                <w:szCs w:val="20"/>
                <w:lang w:eastAsia="en-GB"/>
              </w:rPr>
              <w:fldChar w:fldCharType="begin">
                <w:ffData>
                  <w:name w:val="Text824"/>
                  <w:enabled/>
                  <w:calcOnExit w:val="0"/>
                  <w:textInput/>
                </w:ffData>
              </w:fldChar>
            </w:r>
            <w:r w:rsidRPr="009E1D3A">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0B6039" w:rsidRPr="00E504F5" w14:paraId="1DDADA41" w14:textId="77777777" w:rsidTr="007547F4">
        <w:trPr>
          <w:cantSplit/>
          <w:trHeight w:hRule="exact" w:val="424"/>
        </w:trPr>
        <w:tc>
          <w:tcPr>
            <w:tcW w:w="10314" w:type="dxa"/>
            <w:gridSpan w:val="2"/>
            <w:tcBorders>
              <w:top w:val="single" w:sz="4" w:space="0" w:color="auto"/>
              <w:left w:val="single" w:sz="4" w:space="0" w:color="auto"/>
              <w:bottom w:val="single" w:sz="4" w:space="0" w:color="auto"/>
              <w:right w:val="single" w:sz="4" w:space="0" w:color="auto"/>
            </w:tcBorders>
          </w:tcPr>
          <w:p w14:paraId="0A2A8FC9" w14:textId="2ED8AC77" w:rsidR="000B6039" w:rsidRPr="00E504F5" w:rsidRDefault="000B6039" w:rsidP="008741AC">
            <w:pPr>
              <w:spacing w:before="60" w:after="120"/>
              <w:rPr>
                <w:rFonts w:ascii="Arial" w:eastAsia="Times New Roman" w:hAnsi="Arial" w:cs="Arial"/>
                <w:sz w:val="22"/>
                <w:szCs w:val="20"/>
                <w:lang w:eastAsia="en-GB"/>
              </w:rPr>
            </w:pPr>
            <w:r w:rsidRPr="00BD4E02">
              <w:rPr>
                <w:rFonts w:ascii="Arial" w:eastAsia="Times New Roman" w:hAnsi="Arial" w:cs="Arial"/>
                <w:b/>
                <w:sz w:val="22"/>
                <w:szCs w:val="22"/>
                <w:lang w:eastAsia="en-GB"/>
              </w:rPr>
              <w:t>Title of Thesis:</w:t>
            </w:r>
          </w:p>
        </w:tc>
      </w:tr>
    </w:tbl>
    <w:p w14:paraId="67E9F0C3" w14:textId="77777777" w:rsidR="008741AC" w:rsidRPr="008741AC" w:rsidRDefault="008741AC" w:rsidP="008741AC">
      <w:pPr>
        <w:rPr>
          <w:rFonts w:ascii="Arial" w:eastAsia="Times New Roman" w:hAnsi="Arial" w:cs="Arial"/>
          <w:sz w:val="22"/>
          <w:szCs w:val="20"/>
          <w:lang w:eastAsia="en-GB"/>
        </w:rPr>
      </w:pPr>
    </w:p>
    <w:tbl>
      <w:tblPr>
        <w:tblW w:w="10314" w:type="dxa"/>
        <w:tblLayout w:type="fixed"/>
        <w:tblLook w:val="0000" w:firstRow="0" w:lastRow="0" w:firstColumn="0" w:lastColumn="0" w:noHBand="0" w:noVBand="0"/>
      </w:tblPr>
      <w:tblGrid>
        <w:gridCol w:w="5157"/>
        <w:gridCol w:w="5157"/>
      </w:tblGrid>
      <w:tr w:rsidR="009E1D3A" w14:paraId="686A7235" w14:textId="77777777" w:rsidTr="009331DE">
        <w:trPr>
          <w:cantSplit/>
          <w:trHeight w:hRule="exact" w:val="643"/>
        </w:trPr>
        <w:tc>
          <w:tcPr>
            <w:tcW w:w="5157" w:type="dxa"/>
            <w:vMerge w:val="restart"/>
            <w:tcBorders>
              <w:top w:val="single" w:sz="4" w:space="0" w:color="auto"/>
              <w:left w:val="single" w:sz="4" w:space="0" w:color="auto"/>
              <w:right w:val="single" w:sz="4" w:space="0" w:color="auto"/>
            </w:tcBorders>
          </w:tcPr>
          <w:p w14:paraId="77B1FBE6" w14:textId="60401087" w:rsidR="009E1D3A" w:rsidRDefault="005537EB" w:rsidP="009E1D3A">
            <w:pPr>
              <w:rPr>
                <w:rFonts w:ascii="Arial" w:eastAsia="Times New Roman" w:hAnsi="Arial" w:cs="Arial"/>
                <w:i/>
                <w:sz w:val="22"/>
                <w:szCs w:val="22"/>
                <w:lang w:eastAsia="en-GB"/>
              </w:rPr>
            </w:pPr>
            <w:r>
              <w:rPr>
                <w:rFonts w:ascii="Arial" w:eastAsia="Times New Roman" w:hAnsi="Arial" w:cs="Arial"/>
                <w:i/>
                <w:sz w:val="22"/>
                <w:szCs w:val="22"/>
                <w:lang w:eastAsia="en-GB"/>
              </w:rPr>
              <w:t>W</w:t>
            </w:r>
            <w:r w:rsidR="009E1D3A">
              <w:rPr>
                <w:rFonts w:ascii="Arial" w:eastAsia="Times New Roman" w:hAnsi="Arial" w:cs="Arial"/>
                <w:i/>
                <w:sz w:val="22"/>
                <w:szCs w:val="22"/>
                <w:lang w:eastAsia="en-GB"/>
              </w:rPr>
              <w:t xml:space="preserve">ould you like to be added to this mailing list for future events, webinars and upcoming courses? </w:t>
            </w:r>
          </w:p>
          <w:p w14:paraId="3A72D79B" w14:textId="77777777" w:rsidR="009E1D3A" w:rsidRDefault="009E1D3A" w:rsidP="009E1D3A">
            <w:pPr>
              <w:rPr>
                <w:rFonts w:ascii="Arial" w:eastAsia="Times New Roman" w:hAnsi="Arial" w:cs="Arial"/>
                <w:sz w:val="22"/>
                <w:szCs w:val="22"/>
                <w:lang w:eastAsia="en-GB"/>
              </w:rPr>
            </w:pPr>
          </w:p>
        </w:tc>
        <w:tc>
          <w:tcPr>
            <w:tcW w:w="5157" w:type="dxa"/>
            <w:tcBorders>
              <w:top w:val="single" w:sz="4" w:space="0" w:color="auto"/>
              <w:left w:val="single" w:sz="4" w:space="0" w:color="auto"/>
              <w:bottom w:val="single" w:sz="4" w:space="0" w:color="auto"/>
              <w:right w:val="single" w:sz="4" w:space="0" w:color="auto"/>
            </w:tcBorders>
          </w:tcPr>
          <w:p w14:paraId="62C6319E" w14:textId="0219A4BD"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Yes   </w:t>
            </w:r>
            <w:r w:rsidRPr="00E504F5">
              <w:rPr>
                <w:rFonts w:ascii="Arial" w:eastAsia="Times New Roman" w:hAnsi="Arial" w:cs="Arial"/>
                <w:sz w:val="22"/>
                <w:szCs w:val="20"/>
                <w:lang w:eastAsia="en-GB"/>
              </w:rPr>
              <w:fldChar w:fldCharType="begin">
                <w:ffData>
                  <w:name w:val="Text824"/>
                  <w:enabled/>
                  <w:calcOnExit w:val="0"/>
                  <w:textInput/>
                </w:ffData>
              </w:fldChar>
            </w:r>
            <w:r w:rsidRPr="00A12E4F">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9E1D3A" w14:paraId="2AAACEF3" w14:textId="77777777" w:rsidTr="00775B6B">
        <w:trPr>
          <w:cantSplit/>
          <w:trHeight w:hRule="exact" w:val="566"/>
        </w:trPr>
        <w:tc>
          <w:tcPr>
            <w:tcW w:w="5157" w:type="dxa"/>
            <w:vMerge/>
            <w:tcBorders>
              <w:left w:val="single" w:sz="4" w:space="0" w:color="auto"/>
              <w:bottom w:val="single" w:sz="4" w:space="0" w:color="auto"/>
              <w:right w:val="single" w:sz="4" w:space="0" w:color="auto"/>
            </w:tcBorders>
          </w:tcPr>
          <w:p w14:paraId="18F22449" w14:textId="77777777" w:rsidR="009E1D3A" w:rsidRDefault="009E1D3A" w:rsidP="009E1D3A">
            <w:pPr>
              <w:rPr>
                <w:rFonts w:ascii="Arial" w:eastAsia="Times New Roman" w:hAnsi="Arial" w:cs="Arial"/>
                <w:sz w:val="22"/>
                <w:szCs w:val="22"/>
                <w:lang w:eastAsia="en-GB"/>
              </w:rPr>
            </w:pPr>
          </w:p>
        </w:tc>
        <w:tc>
          <w:tcPr>
            <w:tcW w:w="5157" w:type="dxa"/>
            <w:tcBorders>
              <w:top w:val="single" w:sz="4" w:space="0" w:color="auto"/>
              <w:left w:val="single" w:sz="4" w:space="0" w:color="auto"/>
              <w:bottom w:val="single" w:sz="4" w:space="0" w:color="auto"/>
              <w:right w:val="single" w:sz="4" w:space="0" w:color="auto"/>
            </w:tcBorders>
          </w:tcPr>
          <w:p w14:paraId="1C66B141" w14:textId="2CD195A4"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No    </w:t>
            </w:r>
            <w:r w:rsidRPr="00E504F5">
              <w:rPr>
                <w:rFonts w:ascii="Arial" w:eastAsia="Times New Roman" w:hAnsi="Arial" w:cs="Arial"/>
                <w:sz w:val="22"/>
                <w:szCs w:val="20"/>
                <w:lang w:eastAsia="en-GB"/>
              </w:rPr>
              <w:fldChar w:fldCharType="begin">
                <w:ffData>
                  <w:name w:val="Text824"/>
                  <w:enabled/>
                  <w:calcOnExit w:val="0"/>
                  <w:textInput/>
                </w:ffData>
              </w:fldChar>
            </w:r>
            <w:r w:rsidRPr="00A12E4F">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bl>
    <w:p w14:paraId="4398B081" w14:textId="77777777" w:rsidR="00812AF1" w:rsidRDefault="00812AF1" w:rsidP="008741AC">
      <w:pPr>
        <w:rPr>
          <w:rFonts w:ascii="Arial" w:eastAsia="Times New Roman" w:hAnsi="Arial" w:cs="Arial"/>
          <w:szCs w:val="20"/>
          <w:lang w:eastAsia="en-GB"/>
        </w:rPr>
      </w:pPr>
    </w:p>
    <w:p w14:paraId="4482BAD2" w14:textId="77777777" w:rsidR="00AA68AC" w:rsidRDefault="00AA68AC">
      <w:pPr>
        <w:rPr>
          <w:rFonts w:ascii="Arial" w:eastAsia="Times New Roman" w:hAnsi="Arial" w:cs="Arial"/>
          <w:b/>
          <w:sz w:val="22"/>
          <w:szCs w:val="20"/>
          <w:lang w:eastAsia="en-GB"/>
        </w:rPr>
      </w:pPr>
      <w:r>
        <w:rPr>
          <w:rFonts w:ascii="Arial" w:eastAsia="Times New Roman" w:hAnsi="Arial" w:cs="Arial"/>
          <w:b/>
          <w:sz w:val="22"/>
          <w:szCs w:val="20"/>
          <w:lang w:eastAsia="en-GB"/>
        </w:rPr>
        <w:br w:type="page"/>
      </w:r>
    </w:p>
    <w:p w14:paraId="218D0054" w14:textId="0942E7C0" w:rsidR="00AA68AC" w:rsidRPr="00AA68AC" w:rsidRDefault="00C447F8" w:rsidP="00AA68AC">
      <w:pPr>
        <w:pStyle w:val="ListParagraph"/>
        <w:numPr>
          <w:ilvl w:val="0"/>
          <w:numId w:val="11"/>
        </w:numPr>
        <w:spacing w:after="120"/>
        <w:ind w:left="357" w:hanging="357"/>
        <w:rPr>
          <w:rFonts w:ascii="Arial" w:eastAsia="Times New Roman" w:hAnsi="Arial" w:cs="Arial"/>
          <w:b/>
          <w:sz w:val="22"/>
          <w:szCs w:val="20"/>
          <w:lang w:eastAsia="en-GB"/>
        </w:rPr>
      </w:pPr>
      <w:r w:rsidRPr="00AA68AC">
        <w:rPr>
          <w:rFonts w:ascii="Arial" w:eastAsia="Times New Roman" w:hAnsi="Arial" w:cs="Arial"/>
          <w:b/>
          <w:sz w:val="22"/>
          <w:szCs w:val="20"/>
          <w:lang w:eastAsia="en-GB"/>
        </w:rPr>
        <w:lastRenderedPageBreak/>
        <w:t xml:space="preserve">Online </w:t>
      </w:r>
      <w:r w:rsidR="00F35F7B" w:rsidRPr="00AA68AC">
        <w:rPr>
          <w:rFonts w:ascii="Arial" w:eastAsia="Times New Roman" w:hAnsi="Arial" w:cs="Arial"/>
          <w:b/>
          <w:sz w:val="22"/>
          <w:szCs w:val="20"/>
          <w:lang w:eastAsia="en-GB"/>
        </w:rPr>
        <w:t>Platform</w:t>
      </w:r>
      <w:r w:rsidRPr="00AA68AC">
        <w:rPr>
          <w:rFonts w:ascii="Arial" w:eastAsia="Times New Roman" w:hAnsi="Arial" w:cs="Arial"/>
          <w:b/>
          <w:sz w:val="22"/>
          <w:szCs w:val="20"/>
          <w:lang w:eastAsia="en-GB"/>
        </w:rPr>
        <w:t>s</w:t>
      </w:r>
    </w:p>
    <w:tbl>
      <w:tblPr>
        <w:tblW w:w="10314" w:type="dxa"/>
        <w:tblLayout w:type="fixed"/>
        <w:tblLook w:val="0000" w:firstRow="0" w:lastRow="0" w:firstColumn="0" w:lastColumn="0" w:noHBand="0" w:noVBand="0"/>
      </w:tblPr>
      <w:tblGrid>
        <w:gridCol w:w="5157"/>
        <w:gridCol w:w="5157"/>
      </w:tblGrid>
      <w:tr w:rsidR="00812AF1" w:rsidRPr="005D4B53" w14:paraId="3FEDFC17" w14:textId="77777777" w:rsidTr="005D4B53">
        <w:trPr>
          <w:cantSplit/>
          <w:trHeight w:hRule="exact" w:val="2490"/>
        </w:trPr>
        <w:tc>
          <w:tcPr>
            <w:tcW w:w="10314" w:type="dxa"/>
            <w:gridSpan w:val="2"/>
            <w:tcBorders>
              <w:top w:val="single" w:sz="6" w:space="0" w:color="auto"/>
              <w:left w:val="single" w:sz="6" w:space="0" w:color="auto"/>
              <w:bottom w:val="single" w:sz="6" w:space="0" w:color="auto"/>
              <w:right w:val="single" w:sz="6" w:space="0" w:color="auto"/>
            </w:tcBorders>
          </w:tcPr>
          <w:p w14:paraId="119F54C0" w14:textId="394FBFA6" w:rsidR="00812AF1" w:rsidRPr="00C447F8" w:rsidRDefault="00F35F7B" w:rsidP="00052BF8">
            <w:pPr>
              <w:rPr>
                <w:rFonts w:ascii="Arial" w:eastAsia="Times New Roman" w:hAnsi="Arial" w:cs="Arial"/>
                <w:sz w:val="22"/>
                <w:szCs w:val="22"/>
                <w:lang w:eastAsia="en-GB"/>
              </w:rPr>
            </w:pPr>
            <w:r w:rsidRPr="00C447F8">
              <w:rPr>
                <w:rFonts w:ascii="Arial" w:eastAsia="Times New Roman" w:hAnsi="Arial" w:cs="Arial"/>
                <w:sz w:val="22"/>
                <w:szCs w:val="22"/>
                <w:lang w:eastAsia="en-GB"/>
              </w:rPr>
              <w:t xml:space="preserve">This </w:t>
            </w:r>
            <w:r w:rsidR="005537EB" w:rsidRPr="00C447F8">
              <w:rPr>
                <w:rFonts w:ascii="Arial" w:eastAsia="Times New Roman" w:hAnsi="Arial" w:cs="Arial"/>
                <w:sz w:val="22"/>
                <w:szCs w:val="22"/>
                <w:lang w:eastAsia="en-GB"/>
              </w:rPr>
              <w:t>course</w:t>
            </w:r>
            <w:r w:rsidRPr="00C447F8">
              <w:rPr>
                <w:rFonts w:ascii="Arial" w:eastAsia="Times New Roman" w:hAnsi="Arial" w:cs="Arial"/>
                <w:sz w:val="22"/>
                <w:szCs w:val="22"/>
                <w:lang w:eastAsia="en-GB"/>
              </w:rPr>
              <w:t xml:space="preserve"> will be entirely online </w:t>
            </w:r>
            <w:r w:rsidR="000B4C91" w:rsidRPr="00C447F8">
              <w:rPr>
                <w:rFonts w:ascii="Arial" w:eastAsia="Times New Roman" w:hAnsi="Arial" w:cs="Arial"/>
                <w:sz w:val="22"/>
                <w:szCs w:val="22"/>
                <w:lang w:eastAsia="en-GB"/>
              </w:rPr>
              <w:t xml:space="preserve">using the </w:t>
            </w:r>
            <w:r w:rsidR="005537EB" w:rsidRPr="00C447F8">
              <w:rPr>
                <w:rFonts w:ascii="Arial" w:eastAsia="Times New Roman" w:hAnsi="Arial" w:cs="Arial"/>
                <w:sz w:val="22"/>
                <w:szCs w:val="22"/>
                <w:lang w:eastAsia="en-GB"/>
              </w:rPr>
              <w:t>Z</w:t>
            </w:r>
            <w:r w:rsidR="000B4C91" w:rsidRPr="00C447F8">
              <w:rPr>
                <w:rFonts w:ascii="Arial" w:eastAsia="Times New Roman" w:hAnsi="Arial" w:cs="Arial"/>
                <w:sz w:val="22"/>
                <w:szCs w:val="22"/>
                <w:lang w:eastAsia="en-GB"/>
              </w:rPr>
              <w:t>oom platform</w:t>
            </w:r>
            <w:r w:rsidR="000B6039" w:rsidRPr="00C447F8">
              <w:rPr>
                <w:rFonts w:ascii="Arial" w:eastAsia="Times New Roman" w:hAnsi="Arial" w:cs="Arial"/>
                <w:sz w:val="22"/>
                <w:szCs w:val="22"/>
                <w:lang w:eastAsia="en-GB"/>
              </w:rPr>
              <w:t xml:space="preserve"> and Spatial </w:t>
            </w:r>
            <w:r w:rsidR="00702232" w:rsidRPr="00C447F8">
              <w:rPr>
                <w:rFonts w:ascii="Arial" w:eastAsia="Times New Roman" w:hAnsi="Arial" w:cs="Arial"/>
                <w:sz w:val="22"/>
                <w:szCs w:val="22"/>
                <w:lang w:eastAsia="en-GB"/>
              </w:rPr>
              <w:t>C</w:t>
            </w:r>
            <w:r w:rsidR="000B6039" w:rsidRPr="00C447F8">
              <w:rPr>
                <w:rFonts w:ascii="Arial" w:eastAsia="Times New Roman" w:hAnsi="Arial" w:cs="Arial"/>
                <w:sz w:val="22"/>
                <w:szCs w:val="22"/>
                <w:lang w:eastAsia="en-GB"/>
              </w:rPr>
              <w:t>hat.</w:t>
            </w:r>
            <w:r w:rsidR="000B4C91" w:rsidRPr="00C447F8">
              <w:rPr>
                <w:rFonts w:ascii="Arial" w:eastAsia="Times New Roman" w:hAnsi="Arial" w:cs="Arial"/>
                <w:sz w:val="22"/>
                <w:szCs w:val="22"/>
                <w:lang w:eastAsia="en-GB"/>
              </w:rPr>
              <w:t xml:space="preserve"> It </w:t>
            </w:r>
            <w:r w:rsidR="00E56360" w:rsidRPr="00C447F8">
              <w:rPr>
                <w:rFonts w:ascii="Arial" w:eastAsia="Times New Roman" w:hAnsi="Arial" w:cs="Arial"/>
                <w:sz w:val="22"/>
                <w:szCs w:val="22"/>
                <w:lang w:eastAsia="en-GB"/>
              </w:rPr>
              <w:t>would</w:t>
            </w:r>
            <w:r w:rsidR="000B4C91" w:rsidRPr="00C447F8">
              <w:rPr>
                <w:rFonts w:ascii="Arial" w:eastAsia="Times New Roman" w:hAnsi="Arial" w:cs="Arial"/>
                <w:sz w:val="22"/>
                <w:szCs w:val="22"/>
                <w:lang w:eastAsia="en-GB"/>
              </w:rPr>
              <w:t xml:space="preserve"> be a great opportunity for researchers to network and so we recommend you leave your videos </w:t>
            </w:r>
            <w:r w:rsidR="00E56360" w:rsidRPr="00C447F8">
              <w:rPr>
                <w:rFonts w:ascii="Arial" w:eastAsia="Times New Roman" w:hAnsi="Arial" w:cs="Arial"/>
                <w:sz w:val="22"/>
                <w:szCs w:val="22"/>
                <w:lang w:eastAsia="en-GB"/>
              </w:rPr>
              <w:t xml:space="preserve">on and your microphones muted, </w:t>
            </w:r>
            <w:r w:rsidR="00C447F8" w:rsidRPr="00C447F8">
              <w:rPr>
                <w:rFonts w:ascii="Arial" w:eastAsia="Times New Roman" w:hAnsi="Arial" w:cs="Arial"/>
                <w:sz w:val="22"/>
                <w:szCs w:val="22"/>
                <w:lang w:eastAsia="en-GB"/>
              </w:rPr>
              <w:t xml:space="preserve">as much as possible </w:t>
            </w:r>
            <w:r w:rsidR="000B4C91" w:rsidRPr="00C447F8">
              <w:rPr>
                <w:rFonts w:ascii="Arial" w:eastAsia="Times New Roman" w:hAnsi="Arial" w:cs="Arial"/>
                <w:sz w:val="22"/>
                <w:szCs w:val="22"/>
                <w:lang w:eastAsia="en-GB"/>
              </w:rPr>
              <w:t>unless asked to do otherwise by the moderator.</w:t>
            </w:r>
            <w:r w:rsidR="005171B6">
              <w:rPr>
                <w:rFonts w:ascii="Arial" w:eastAsia="Times New Roman" w:hAnsi="Arial" w:cs="Arial"/>
                <w:sz w:val="22"/>
                <w:szCs w:val="22"/>
                <w:lang w:eastAsia="en-GB"/>
              </w:rPr>
              <w:t xml:space="preserve"> Spatial Chat requires a Chrome browser if possible.</w:t>
            </w:r>
          </w:p>
          <w:p w14:paraId="28830937" w14:textId="77777777" w:rsidR="00812AF1" w:rsidRPr="00FF6B1C" w:rsidRDefault="00812AF1" w:rsidP="00052BF8">
            <w:pPr>
              <w:rPr>
                <w:rFonts w:ascii="Arial" w:eastAsia="Times New Roman" w:hAnsi="Arial" w:cs="Arial"/>
                <w:sz w:val="22"/>
                <w:szCs w:val="22"/>
                <w:highlight w:val="yellow"/>
                <w:lang w:eastAsia="en-GB"/>
              </w:rPr>
            </w:pPr>
          </w:p>
          <w:p w14:paraId="689F071A" w14:textId="0758B160" w:rsidR="00F35F7B" w:rsidRPr="00C447F8" w:rsidRDefault="00807231" w:rsidP="00901EDB">
            <w:pPr>
              <w:rPr>
                <w:rFonts w:ascii="Arial" w:eastAsia="Times New Roman" w:hAnsi="Arial" w:cs="Arial"/>
                <w:sz w:val="22"/>
                <w:szCs w:val="22"/>
                <w:lang w:eastAsia="en-GB"/>
              </w:rPr>
            </w:pPr>
            <w:r w:rsidRPr="00C447F8">
              <w:rPr>
                <w:rFonts w:ascii="Arial" w:eastAsia="Times New Roman" w:hAnsi="Arial" w:cs="Arial"/>
                <w:sz w:val="22"/>
                <w:szCs w:val="22"/>
                <w:lang w:eastAsia="en-GB"/>
              </w:rPr>
              <w:t xml:space="preserve">This will </w:t>
            </w:r>
            <w:r w:rsidR="00901EDB" w:rsidRPr="00C447F8">
              <w:rPr>
                <w:rFonts w:ascii="Arial" w:eastAsia="Times New Roman" w:hAnsi="Arial" w:cs="Arial"/>
                <w:sz w:val="22"/>
                <w:szCs w:val="22"/>
                <w:lang w:eastAsia="en-GB"/>
              </w:rPr>
              <w:t xml:space="preserve">also </w:t>
            </w:r>
            <w:r w:rsidRPr="00C447F8">
              <w:rPr>
                <w:rFonts w:ascii="Arial" w:eastAsia="Times New Roman" w:hAnsi="Arial" w:cs="Arial"/>
                <w:sz w:val="22"/>
                <w:szCs w:val="22"/>
                <w:lang w:eastAsia="en-GB"/>
              </w:rPr>
              <w:t>be a good opportunity</w:t>
            </w:r>
            <w:r w:rsidR="00901EDB" w:rsidRPr="00C447F8">
              <w:rPr>
                <w:rFonts w:ascii="Arial" w:eastAsia="Times New Roman" w:hAnsi="Arial" w:cs="Arial"/>
                <w:sz w:val="22"/>
                <w:szCs w:val="22"/>
                <w:lang w:eastAsia="en-GB"/>
              </w:rPr>
              <w:t xml:space="preserve"> to share ideas with other researchers and for you to meet </w:t>
            </w:r>
            <w:r w:rsidRPr="00C447F8">
              <w:rPr>
                <w:rFonts w:ascii="Arial" w:eastAsia="Times New Roman" w:hAnsi="Arial" w:cs="Arial"/>
                <w:sz w:val="22"/>
                <w:szCs w:val="22"/>
                <w:lang w:eastAsia="en-GB"/>
              </w:rPr>
              <w:t>other</w:t>
            </w:r>
            <w:r w:rsidR="005D4B53" w:rsidRPr="00C447F8">
              <w:rPr>
                <w:rFonts w:ascii="Arial" w:eastAsia="Times New Roman" w:hAnsi="Arial" w:cs="Arial"/>
                <w:sz w:val="22"/>
                <w:szCs w:val="22"/>
                <w:lang w:eastAsia="en-GB"/>
              </w:rPr>
              <w:t xml:space="preserve"> delegates</w:t>
            </w:r>
            <w:r w:rsidRPr="00C447F8">
              <w:rPr>
                <w:rFonts w:ascii="Arial" w:eastAsia="Times New Roman" w:hAnsi="Arial" w:cs="Arial"/>
                <w:sz w:val="22"/>
                <w:szCs w:val="22"/>
                <w:lang w:eastAsia="en-GB"/>
              </w:rPr>
              <w:t xml:space="preserve"> on the course</w:t>
            </w:r>
            <w:r w:rsidR="00F35F7B" w:rsidRPr="00C447F8">
              <w:rPr>
                <w:rFonts w:ascii="Arial" w:eastAsia="Times New Roman" w:hAnsi="Arial" w:cs="Arial"/>
                <w:sz w:val="22"/>
                <w:szCs w:val="22"/>
                <w:lang w:eastAsia="en-GB"/>
              </w:rPr>
              <w:t>.</w:t>
            </w:r>
          </w:p>
          <w:p w14:paraId="6F2CFF62" w14:textId="77777777" w:rsidR="000B6039" w:rsidRPr="00C447F8" w:rsidRDefault="000B6039" w:rsidP="00901EDB">
            <w:pPr>
              <w:rPr>
                <w:rFonts w:ascii="Arial" w:eastAsia="Times New Roman" w:hAnsi="Arial" w:cs="Arial"/>
                <w:sz w:val="22"/>
                <w:szCs w:val="22"/>
                <w:highlight w:val="yellow"/>
                <w:lang w:eastAsia="en-GB"/>
              </w:rPr>
            </w:pPr>
          </w:p>
          <w:p w14:paraId="33495FA0" w14:textId="43781C78" w:rsidR="00FF6B1C" w:rsidRPr="00C447F8" w:rsidRDefault="00C447F8" w:rsidP="00FF6B1C">
            <w:pPr>
              <w:rPr>
                <w:rFonts w:ascii="Arial" w:hAnsi="Arial" w:cs="Arial"/>
                <w:sz w:val="22"/>
                <w:szCs w:val="22"/>
              </w:rPr>
            </w:pPr>
            <w:r w:rsidRPr="00C447F8">
              <w:rPr>
                <w:rFonts w:ascii="Arial" w:hAnsi="Arial" w:cs="Arial"/>
                <w:sz w:val="22"/>
                <w:szCs w:val="22"/>
              </w:rPr>
              <w:t>This course is run by the external training company Cofactor Ltd (</w:t>
            </w:r>
            <w:hyperlink r:id="rId15" w:history="1">
              <w:r w:rsidRPr="00C447F8">
                <w:rPr>
                  <w:rStyle w:val="Hyperlink"/>
                  <w:rFonts w:ascii="Arial" w:hAnsi="Arial" w:cs="Arial"/>
                  <w:sz w:val="22"/>
                  <w:szCs w:val="22"/>
                </w:rPr>
                <w:t>http://cofactorscience.com)</w:t>
              </w:r>
            </w:hyperlink>
            <w:r w:rsidRPr="00C447F8">
              <w:rPr>
                <w:rFonts w:ascii="Arial" w:hAnsi="Arial" w:cs="Arial"/>
                <w:sz w:val="22"/>
                <w:szCs w:val="22"/>
              </w:rPr>
              <w:t>.</w:t>
            </w:r>
          </w:p>
          <w:p w14:paraId="75119E2C" w14:textId="20E65A7D" w:rsidR="000B6039" w:rsidRPr="005D4B53" w:rsidRDefault="000B6039" w:rsidP="00901EDB">
            <w:pPr>
              <w:rPr>
                <w:rFonts w:ascii="Arial" w:eastAsia="Times New Roman" w:hAnsi="Arial" w:cs="Arial"/>
                <w:sz w:val="22"/>
                <w:szCs w:val="22"/>
                <w:highlight w:val="yellow"/>
                <w:lang w:eastAsia="en-GB"/>
              </w:rPr>
            </w:pPr>
          </w:p>
        </w:tc>
      </w:tr>
      <w:tr w:rsidR="000B6039" w:rsidRPr="000B6039" w14:paraId="2D393623" w14:textId="77777777" w:rsidTr="00D33438">
        <w:trPr>
          <w:cantSplit/>
          <w:trHeight w:val="814"/>
        </w:trPr>
        <w:tc>
          <w:tcPr>
            <w:tcW w:w="5157" w:type="dxa"/>
            <w:vMerge w:val="restart"/>
            <w:tcBorders>
              <w:top w:val="single" w:sz="6" w:space="0" w:color="auto"/>
              <w:left w:val="single" w:sz="6" w:space="0" w:color="auto"/>
              <w:right w:val="single" w:sz="6" w:space="0" w:color="auto"/>
            </w:tcBorders>
          </w:tcPr>
          <w:p w14:paraId="64A55BAB" w14:textId="6D5C224B" w:rsidR="000B6039" w:rsidRPr="000B6039" w:rsidRDefault="000B6039" w:rsidP="000B6039">
            <w:pPr>
              <w:rPr>
                <w:rFonts w:ascii="Arial" w:eastAsia="Times New Roman" w:hAnsi="Arial" w:cs="Arial"/>
                <w:sz w:val="22"/>
                <w:szCs w:val="22"/>
                <w:highlight w:val="yellow"/>
                <w:lang w:eastAsia="en-GB"/>
              </w:rPr>
            </w:pPr>
            <w:r w:rsidRPr="004B44DA">
              <w:rPr>
                <w:rFonts w:ascii="Arial" w:eastAsia="Times New Roman" w:hAnsi="Arial" w:cs="Arial"/>
                <w:sz w:val="22"/>
                <w:szCs w:val="22"/>
                <w:lang w:eastAsia="en-GB"/>
              </w:rPr>
              <w:t xml:space="preserve">Do you give permission for us to share your </w:t>
            </w:r>
            <w:r w:rsidR="00FF6B1C" w:rsidRPr="004B44DA">
              <w:rPr>
                <w:rFonts w:ascii="Arial" w:eastAsia="Times New Roman" w:hAnsi="Arial" w:cs="Arial"/>
                <w:sz w:val="22"/>
                <w:szCs w:val="22"/>
                <w:lang w:eastAsia="en-GB"/>
              </w:rPr>
              <w:t xml:space="preserve">name and </w:t>
            </w:r>
            <w:r w:rsidRPr="004B44DA">
              <w:rPr>
                <w:rFonts w:ascii="Arial" w:eastAsia="Times New Roman" w:hAnsi="Arial" w:cs="Arial"/>
                <w:sz w:val="22"/>
                <w:szCs w:val="22"/>
                <w:lang w:eastAsia="en-GB"/>
              </w:rPr>
              <w:t>email address with Cofactor</w:t>
            </w:r>
            <w:r w:rsidR="00FF6B1C" w:rsidRPr="004B44DA">
              <w:rPr>
                <w:rFonts w:ascii="Arial" w:eastAsia="Times New Roman" w:hAnsi="Arial" w:cs="Arial"/>
                <w:sz w:val="22"/>
                <w:szCs w:val="22"/>
                <w:lang w:eastAsia="en-GB"/>
              </w:rPr>
              <w:t xml:space="preserve"> Ltd</w:t>
            </w:r>
            <w:r w:rsidRPr="004B44DA">
              <w:rPr>
                <w:rFonts w:ascii="Arial" w:eastAsia="Times New Roman" w:hAnsi="Arial" w:cs="Arial"/>
                <w:sz w:val="22"/>
                <w:szCs w:val="22"/>
                <w:lang w:eastAsia="en-GB"/>
              </w:rPr>
              <w:t xml:space="preserve"> to be used onl</w:t>
            </w:r>
            <w:r w:rsidR="00FF6B1C" w:rsidRPr="004B44DA">
              <w:rPr>
                <w:rFonts w:ascii="Arial" w:eastAsia="Times New Roman" w:hAnsi="Arial" w:cs="Arial"/>
                <w:sz w:val="22"/>
                <w:szCs w:val="22"/>
                <w:lang w:eastAsia="en-GB"/>
              </w:rPr>
              <w:t>y</w:t>
            </w:r>
            <w:r w:rsidRPr="004B44DA">
              <w:rPr>
                <w:rFonts w:ascii="Arial" w:eastAsia="Times New Roman" w:hAnsi="Arial" w:cs="Arial"/>
                <w:sz w:val="22"/>
                <w:szCs w:val="22"/>
                <w:lang w:eastAsia="en-GB"/>
              </w:rPr>
              <w:t xml:space="preserve"> in conjunction with the course? </w:t>
            </w:r>
          </w:p>
        </w:tc>
        <w:tc>
          <w:tcPr>
            <w:tcW w:w="5157" w:type="dxa"/>
            <w:tcBorders>
              <w:top w:val="single" w:sz="6" w:space="0" w:color="auto"/>
              <w:left w:val="single" w:sz="6" w:space="0" w:color="auto"/>
              <w:bottom w:val="single" w:sz="6" w:space="0" w:color="auto"/>
              <w:right w:val="single" w:sz="6" w:space="0" w:color="auto"/>
            </w:tcBorders>
          </w:tcPr>
          <w:p w14:paraId="36BA897C" w14:textId="7C6D3B14" w:rsidR="000B6039" w:rsidRPr="004B44DA" w:rsidRDefault="000B6039" w:rsidP="000B6039">
            <w:pPr>
              <w:rPr>
                <w:rFonts w:ascii="Arial" w:eastAsia="Times New Roman" w:hAnsi="Arial" w:cs="Arial"/>
                <w:sz w:val="22"/>
                <w:szCs w:val="22"/>
                <w:lang w:eastAsia="en-GB"/>
              </w:rPr>
            </w:pPr>
            <w:r w:rsidRPr="004B44DA">
              <w:rPr>
                <w:rFonts w:ascii="Arial" w:eastAsia="Times New Roman" w:hAnsi="Arial" w:cs="Arial"/>
                <w:sz w:val="22"/>
                <w:szCs w:val="22"/>
                <w:lang w:eastAsia="en-GB"/>
              </w:rPr>
              <w:t xml:space="preserve">Yes   </w:t>
            </w:r>
            <w:r w:rsidRPr="004B44DA">
              <w:rPr>
                <w:rFonts w:ascii="Arial" w:eastAsia="Times New Roman" w:hAnsi="Arial" w:cs="Arial"/>
                <w:sz w:val="22"/>
                <w:szCs w:val="20"/>
                <w:lang w:eastAsia="en-GB"/>
              </w:rPr>
              <w:fldChar w:fldCharType="begin">
                <w:ffData>
                  <w:name w:val="Text824"/>
                  <w:enabled/>
                  <w:calcOnExit w:val="0"/>
                  <w:textInput/>
                </w:ffData>
              </w:fldChar>
            </w:r>
            <w:r w:rsidRPr="004B44DA">
              <w:rPr>
                <w:rFonts w:ascii="Arial" w:eastAsia="Times New Roman" w:hAnsi="Arial" w:cs="Arial"/>
                <w:sz w:val="22"/>
                <w:szCs w:val="20"/>
                <w:lang w:eastAsia="en-GB"/>
              </w:rPr>
              <w:instrText xml:space="preserve"> FORMTEXT </w:instrText>
            </w:r>
            <w:r w:rsidRPr="004B44DA">
              <w:rPr>
                <w:rFonts w:ascii="Arial" w:eastAsia="Times New Roman" w:hAnsi="Arial" w:cs="Arial"/>
                <w:sz w:val="22"/>
                <w:szCs w:val="20"/>
                <w:lang w:eastAsia="en-GB"/>
              </w:rPr>
            </w:r>
            <w:r w:rsidRPr="004B44DA">
              <w:rPr>
                <w:rFonts w:ascii="Arial" w:eastAsia="Times New Roman" w:hAnsi="Arial" w:cs="Arial"/>
                <w:sz w:val="22"/>
                <w:szCs w:val="20"/>
                <w:lang w:eastAsia="en-GB"/>
              </w:rPr>
              <w:fldChar w:fldCharType="separate"/>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fldChar w:fldCharType="end"/>
            </w:r>
          </w:p>
        </w:tc>
      </w:tr>
      <w:tr w:rsidR="000B6039" w:rsidRPr="000B6039" w14:paraId="33DEFD1E" w14:textId="77777777" w:rsidTr="001011AB">
        <w:trPr>
          <w:cantSplit/>
          <w:trHeight w:val="814"/>
        </w:trPr>
        <w:tc>
          <w:tcPr>
            <w:tcW w:w="5157" w:type="dxa"/>
            <w:vMerge/>
            <w:tcBorders>
              <w:left w:val="single" w:sz="6" w:space="0" w:color="auto"/>
              <w:right w:val="single" w:sz="6" w:space="0" w:color="auto"/>
            </w:tcBorders>
          </w:tcPr>
          <w:p w14:paraId="06DE9943" w14:textId="77777777" w:rsidR="000B6039" w:rsidRPr="000B6039" w:rsidRDefault="000B6039" w:rsidP="000B6039">
            <w:pPr>
              <w:rPr>
                <w:rFonts w:ascii="Arial" w:eastAsia="Times New Roman" w:hAnsi="Arial" w:cs="Arial"/>
                <w:sz w:val="22"/>
                <w:szCs w:val="22"/>
                <w:highlight w:val="yellow"/>
                <w:lang w:eastAsia="en-GB"/>
              </w:rPr>
            </w:pPr>
          </w:p>
        </w:tc>
        <w:tc>
          <w:tcPr>
            <w:tcW w:w="5157" w:type="dxa"/>
            <w:tcBorders>
              <w:top w:val="single" w:sz="6" w:space="0" w:color="auto"/>
              <w:left w:val="single" w:sz="6" w:space="0" w:color="auto"/>
              <w:bottom w:val="single" w:sz="6" w:space="0" w:color="auto"/>
              <w:right w:val="single" w:sz="6" w:space="0" w:color="auto"/>
            </w:tcBorders>
          </w:tcPr>
          <w:p w14:paraId="24AA49D4" w14:textId="05806149" w:rsidR="000B6039" w:rsidRPr="004B44DA" w:rsidRDefault="000B6039" w:rsidP="000B6039">
            <w:pPr>
              <w:rPr>
                <w:rFonts w:ascii="Arial" w:eastAsia="Times New Roman" w:hAnsi="Arial" w:cs="Arial"/>
                <w:sz w:val="22"/>
                <w:szCs w:val="22"/>
                <w:lang w:eastAsia="en-GB"/>
              </w:rPr>
            </w:pPr>
            <w:r w:rsidRPr="004B44DA">
              <w:rPr>
                <w:rFonts w:ascii="Arial" w:eastAsia="Times New Roman" w:hAnsi="Arial" w:cs="Arial"/>
                <w:sz w:val="22"/>
                <w:szCs w:val="22"/>
                <w:lang w:eastAsia="en-GB"/>
              </w:rPr>
              <w:t xml:space="preserve">No    </w:t>
            </w:r>
            <w:r w:rsidRPr="004B44DA">
              <w:rPr>
                <w:rFonts w:ascii="Arial" w:eastAsia="Times New Roman" w:hAnsi="Arial" w:cs="Arial"/>
                <w:sz w:val="22"/>
                <w:szCs w:val="20"/>
                <w:lang w:eastAsia="en-GB"/>
              </w:rPr>
              <w:fldChar w:fldCharType="begin">
                <w:ffData>
                  <w:name w:val="Text824"/>
                  <w:enabled/>
                  <w:calcOnExit w:val="0"/>
                  <w:textInput/>
                </w:ffData>
              </w:fldChar>
            </w:r>
            <w:r w:rsidRPr="004B44DA">
              <w:rPr>
                <w:rFonts w:ascii="Arial" w:eastAsia="Times New Roman" w:hAnsi="Arial" w:cs="Arial"/>
                <w:sz w:val="22"/>
                <w:szCs w:val="20"/>
                <w:lang w:eastAsia="en-GB"/>
              </w:rPr>
              <w:instrText xml:space="preserve"> FORMTEXT </w:instrText>
            </w:r>
            <w:r w:rsidRPr="004B44DA">
              <w:rPr>
                <w:rFonts w:ascii="Arial" w:eastAsia="Times New Roman" w:hAnsi="Arial" w:cs="Arial"/>
                <w:sz w:val="22"/>
                <w:szCs w:val="20"/>
                <w:lang w:eastAsia="en-GB"/>
              </w:rPr>
            </w:r>
            <w:r w:rsidRPr="004B44DA">
              <w:rPr>
                <w:rFonts w:ascii="Arial" w:eastAsia="Times New Roman" w:hAnsi="Arial" w:cs="Arial"/>
                <w:sz w:val="22"/>
                <w:szCs w:val="20"/>
                <w:lang w:eastAsia="en-GB"/>
              </w:rPr>
              <w:fldChar w:fldCharType="separate"/>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fldChar w:fldCharType="end"/>
            </w:r>
          </w:p>
        </w:tc>
      </w:tr>
      <w:tr w:rsidR="000B6039" w:rsidRPr="005D4B53" w14:paraId="08A05BC1" w14:textId="77777777" w:rsidTr="00D33438">
        <w:trPr>
          <w:cantSplit/>
          <w:trHeight w:val="814"/>
        </w:trPr>
        <w:tc>
          <w:tcPr>
            <w:tcW w:w="5157" w:type="dxa"/>
            <w:vMerge w:val="restart"/>
            <w:tcBorders>
              <w:top w:val="single" w:sz="6" w:space="0" w:color="auto"/>
              <w:left w:val="single" w:sz="6" w:space="0" w:color="auto"/>
              <w:right w:val="single" w:sz="6" w:space="0" w:color="auto"/>
            </w:tcBorders>
          </w:tcPr>
          <w:p w14:paraId="45195A5D" w14:textId="5F160E40" w:rsidR="000B6039" w:rsidRPr="004B44DA" w:rsidRDefault="004B44DA" w:rsidP="000B6039">
            <w:pPr>
              <w:rPr>
                <w:rFonts w:ascii="Arial" w:eastAsia="Times New Roman" w:hAnsi="Arial" w:cs="Arial"/>
                <w:sz w:val="22"/>
                <w:szCs w:val="22"/>
                <w:lang w:eastAsia="en-GB"/>
              </w:rPr>
            </w:pPr>
            <w:r w:rsidRPr="004B44DA">
              <w:rPr>
                <w:rFonts w:ascii="Arial" w:hAnsi="Arial" w:cs="Arial"/>
                <w:sz w:val="22"/>
                <w:szCs w:val="22"/>
              </w:rPr>
              <w:t>We will not be recording the Zoom or Spatial Chat sessions, but we may take screenshots. Do you consent to be part of a screenshot that may be used as an advertisement for future courses?</w:t>
            </w:r>
          </w:p>
        </w:tc>
        <w:tc>
          <w:tcPr>
            <w:tcW w:w="5157" w:type="dxa"/>
            <w:tcBorders>
              <w:top w:val="single" w:sz="6" w:space="0" w:color="auto"/>
              <w:left w:val="single" w:sz="6" w:space="0" w:color="auto"/>
              <w:bottom w:val="single" w:sz="6" w:space="0" w:color="auto"/>
              <w:right w:val="single" w:sz="6" w:space="0" w:color="auto"/>
            </w:tcBorders>
          </w:tcPr>
          <w:p w14:paraId="0B925A56" w14:textId="0A912C00" w:rsidR="000B6039" w:rsidRPr="004B44DA" w:rsidRDefault="000B6039" w:rsidP="000B6039">
            <w:pPr>
              <w:rPr>
                <w:rFonts w:ascii="Arial" w:eastAsia="Times New Roman" w:hAnsi="Arial" w:cs="Arial"/>
                <w:sz w:val="22"/>
                <w:szCs w:val="22"/>
                <w:lang w:eastAsia="en-GB"/>
              </w:rPr>
            </w:pPr>
            <w:r w:rsidRPr="004B44DA">
              <w:rPr>
                <w:rFonts w:ascii="Arial" w:eastAsia="Times New Roman" w:hAnsi="Arial" w:cs="Arial"/>
                <w:sz w:val="22"/>
                <w:szCs w:val="22"/>
                <w:lang w:eastAsia="en-GB"/>
              </w:rPr>
              <w:t xml:space="preserve">Yes   </w:t>
            </w:r>
            <w:r w:rsidRPr="004B44DA">
              <w:rPr>
                <w:rFonts w:ascii="Arial" w:eastAsia="Times New Roman" w:hAnsi="Arial" w:cs="Arial"/>
                <w:sz w:val="22"/>
                <w:szCs w:val="20"/>
                <w:lang w:eastAsia="en-GB"/>
              </w:rPr>
              <w:fldChar w:fldCharType="begin">
                <w:ffData>
                  <w:name w:val="Text824"/>
                  <w:enabled/>
                  <w:calcOnExit w:val="0"/>
                  <w:textInput/>
                </w:ffData>
              </w:fldChar>
            </w:r>
            <w:r w:rsidRPr="004B44DA">
              <w:rPr>
                <w:rFonts w:ascii="Arial" w:eastAsia="Times New Roman" w:hAnsi="Arial" w:cs="Arial"/>
                <w:sz w:val="22"/>
                <w:szCs w:val="20"/>
                <w:lang w:eastAsia="en-GB"/>
              </w:rPr>
              <w:instrText xml:space="preserve"> FORMTEXT </w:instrText>
            </w:r>
            <w:r w:rsidRPr="004B44DA">
              <w:rPr>
                <w:rFonts w:ascii="Arial" w:eastAsia="Times New Roman" w:hAnsi="Arial" w:cs="Arial"/>
                <w:sz w:val="22"/>
                <w:szCs w:val="20"/>
                <w:lang w:eastAsia="en-GB"/>
              </w:rPr>
            </w:r>
            <w:r w:rsidRPr="004B44DA">
              <w:rPr>
                <w:rFonts w:ascii="Arial" w:eastAsia="Times New Roman" w:hAnsi="Arial" w:cs="Arial"/>
                <w:sz w:val="22"/>
                <w:szCs w:val="20"/>
                <w:lang w:eastAsia="en-GB"/>
              </w:rPr>
              <w:fldChar w:fldCharType="separate"/>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fldChar w:fldCharType="end"/>
            </w:r>
          </w:p>
        </w:tc>
      </w:tr>
      <w:tr w:rsidR="000B6039" w:rsidRPr="00BD4E02" w14:paraId="1EF4E15D" w14:textId="77777777" w:rsidTr="00D33438">
        <w:trPr>
          <w:cantSplit/>
          <w:trHeight w:hRule="exact" w:val="814"/>
        </w:trPr>
        <w:tc>
          <w:tcPr>
            <w:tcW w:w="5157" w:type="dxa"/>
            <w:vMerge/>
            <w:tcBorders>
              <w:left w:val="single" w:sz="6" w:space="0" w:color="auto"/>
              <w:bottom w:val="single" w:sz="6" w:space="0" w:color="auto"/>
              <w:right w:val="single" w:sz="6" w:space="0" w:color="auto"/>
            </w:tcBorders>
          </w:tcPr>
          <w:p w14:paraId="2734843E" w14:textId="77777777" w:rsidR="000B6039" w:rsidRPr="004B44DA" w:rsidRDefault="000B6039" w:rsidP="000B6039">
            <w:pPr>
              <w:rPr>
                <w:rFonts w:ascii="Arial" w:eastAsia="Times New Roman" w:hAnsi="Arial" w:cs="Arial"/>
                <w:sz w:val="22"/>
                <w:szCs w:val="22"/>
                <w:lang w:eastAsia="en-GB"/>
              </w:rPr>
            </w:pPr>
          </w:p>
        </w:tc>
        <w:tc>
          <w:tcPr>
            <w:tcW w:w="5157" w:type="dxa"/>
            <w:tcBorders>
              <w:top w:val="single" w:sz="6" w:space="0" w:color="auto"/>
              <w:left w:val="single" w:sz="6" w:space="0" w:color="auto"/>
              <w:bottom w:val="single" w:sz="6" w:space="0" w:color="auto"/>
              <w:right w:val="single" w:sz="6" w:space="0" w:color="auto"/>
            </w:tcBorders>
          </w:tcPr>
          <w:p w14:paraId="10EE3F08" w14:textId="4B992223" w:rsidR="000B6039" w:rsidRPr="004B44DA" w:rsidRDefault="000B6039" w:rsidP="000B6039">
            <w:pPr>
              <w:rPr>
                <w:rFonts w:ascii="Arial" w:eastAsia="Times New Roman" w:hAnsi="Arial" w:cs="Arial"/>
                <w:sz w:val="22"/>
                <w:szCs w:val="22"/>
                <w:lang w:eastAsia="en-GB"/>
              </w:rPr>
            </w:pPr>
            <w:r w:rsidRPr="004B44DA">
              <w:rPr>
                <w:rFonts w:ascii="Arial" w:eastAsia="Times New Roman" w:hAnsi="Arial" w:cs="Arial"/>
                <w:sz w:val="22"/>
                <w:szCs w:val="22"/>
                <w:lang w:eastAsia="en-GB"/>
              </w:rPr>
              <w:t xml:space="preserve">No    </w:t>
            </w:r>
            <w:r w:rsidRPr="004B44DA">
              <w:rPr>
                <w:rFonts w:ascii="Arial" w:eastAsia="Times New Roman" w:hAnsi="Arial" w:cs="Arial"/>
                <w:sz w:val="22"/>
                <w:szCs w:val="20"/>
                <w:lang w:eastAsia="en-GB"/>
              </w:rPr>
              <w:fldChar w:fldCharType="begin">
                <w:ffData>
                  <w:name w:val="Text824"/>
                  <w:enabled/>
                  <w:calcOnExit w:val="0"/>
                  <w:textInput/>
                </w:ffData>
              </w:fldChar>
            </w:r>
            <w:r w:rsidRPr="004B44DA">
              <w:rPr>
                <w:rFonts w:ascii="Arial" w:eastAsia="Times New Roman" w:hAnsi="Arial" w:cs="Arial"/>
                <w:sz w:val="22"/>
                <w:szCs w:val="20"/>
                <w:lang w:eastAsia="en-GB"/>
              </w:rPr>
              <w:instrText xml:space="preserve"> FORMTEXT </w:instrText>
            </w:r>
            <w:r w:rsidRPr="004B44DA">
              <w:rPr>
                <w:rFonts w:ascii="Arial" w:eastAsia="Times New Roman" w:hAnsi="Arial" w:cs="Arial"/>
                <w:sz w:val="22"/>
                <w:szCs w:val="20"/>
                <w:lang w:eastAsia="en-GB"/>
              </w:rPr>
            </w:r>
            <w:r w:rsidRPr="004B44DA">
              <w:rPr>
                <w:rFonts w:ascii="Arial" w:eastAsia="Times New Roman" w:hAnsi="Arial" w:cs="Arial"/>
                <w:sz w:val="22"/>
                <w:szCs w:val="20"/>
                <w:lang w:eastAsia="en-GB"/>
              </w:rPr>
              <w:fldChar w:fldCharType="separate"/>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t> </w:t>
            </w:r>
            <w:r w:rsidRPr="004B44DA">
              <w:rPr>
                <w:rFonts w:ascii="Arial" w:eastAsia="Times New Roman" w:hAnsi="Arial" w:cs="Arial"/>
                <w:sz w:val="22"/>
                <w:szCs w:val="20"/>
                <w:lang w:eastAsia="en-GB"/>
              </w:rPr>
              <w:fldChar w:fldCharType="end"/>
            </w:r>
          </w:p>
        </w:tc>
      </w:tr>
    </w:tbl>
    <w:p w14:paraId="40C6AB32" w14:textId="77777777" w:rsidR="00812AF1" w:rsidRPr="00B3055D" w:rsidRDefault="00812AF1" w:rsidP="00812AF1">
      <w:pPr>
        <w:pStyle w:val="ListParagraph"/>
        <w:ind w:left="360"/>
        <w:rPr>
          <w:rFonts w:ascii="Arial" w:eastAsia="Times New Roman" w:hAnsi="Arial" w:cs="Arial"/>
          <w:b/>
          <w:sz w:val="10"/>
          <w:szCs w:val="20"/>
          <w:lang w:eastAsia="en-GB"/>
        </w:rPr>
      </w:pPr>
    </w:p>
    <w:p w14:paraId="20A27A9A" w14:textId="77777777" w:rsidR="00812AF1" w:rsidRPr="00B3055D" w:rsidRDefault="00812AF1" w:rsidP="00AA68AC">
      <w:pPr>
        <w:pStyle w:val="ListParagraph"/>
        <w:numPr>
          <w:ilvl w:val="0"/>
          <w:numId w:val="11"/>
        </w:numPr>
        <w:spacing w:after="120"/>
        <w:ind w:left="357" w:hanging="357"/>
        <w:rPr>
          <w:rFonts w:ascii="Arial" w:eastAsia="Times New Roman" w:hAnsi="Arial" w:cs="Arial"/>
          <w:b/>
          <w:sz w:val="22"/>
          <w:szCs w:val="20"/>
          <w:lang w:eastAsia="en-GB"/>
        </w:rPr>
      </w:pPr>
      <w:r w:rsidRPr="00812AF1">
        <w:rPr>
          <w:rFonts w:ascii="Arial" w:eastAsia="Times New Roman" w:hAnsi="Arial" w:cs="Arial"/>
          <w:b/>
          <w:sz w:val="22"/>
          <w:szCs w:val="20"/>
          <w:lang w:eastAsia="en-GB"/>
        </w:rPr>
        <w:t>Required signatures</w:t>
      </w:r>
    </w:p>
    <w:tbl>
      <w:tblPr>
        <w:tblW w:w="10314" w:type="dxa"/>
        <w:tblLayout w:type="fixed"/>
        <w:tblLook w:val="0000" w:firstRow="0" w:lastRow="0" w:firstColumn="0" w:lastColumn="0" w:noHBand="0" w:noVBand="0"/>
      </w:tblPr>
      <w:tblGrid>
        <w:gridCol w:w="4219"/>
        <w:gridCol w:w="1843"/>
        <w:gridCol w:w="4252"/>
      </w:tblGrid>
      <w:tr w:rsidR="00812AF1" w:rsidRPr="008741AC" w14:paraId="2674605B" w14:textId="77777777" w:rsidTr="00B3055D">
        <w:trPr>
          <w:cantSplit/>
          <w:trHeight w:hRule="exact" w:val="665"/>
        </w:trPr>
        <w:tc>
          <w:tcPr>
            <w:tcW w:w="10314" w:type="dxa"/>
            <w:gridSpan w:val="3"/>
            <w:tcBorders>
              <w:top w:val="single" w:sz="4" w:space="0" w:color="auto"/>
              <w:left w:val="single" w:sz="4" w:space="0" w:color="auto"/>
              <w:bottom w:val="single" w:sz="4" w:space="0" w:color="auto"/>
              <w:right w:val="single" w:sz="4" w:space="0" w:color="auto"/>
            </w:tcBorders>
          </w:tcPr>
          <w:p w14:paraId="14462CD5" w14:textId="77777777" w:rsidR="00812AF1" w:rsidRDefault="00812AF1" w:rsidP="0071053C">
            <w:pPr>
              <w:numPr>
                <w:ilvl w:val="12"/>
                <w:numId w:val="0"/>
              </w:numPr>
              <w:ind w:firstLine="14"/>
              <w:rPr>
                <w:rFonts w:ascii="Arial" w:eastAsia="Times New Roman" w:hAnsi="Arial" w:cs="Arial"/>
                <w:b/>
                <w:sz w:val="22"/>
                <w:szCs w:val="22"/>
                <w:lang w:eastAsia="en-GB"/>
              </w:rPr>
            </w:pPr>
          </w:p>
          <w:p w14:paraId="63329469" w14:textId="53CECC14" w:rsidR="00812AF1" w:rsidRPr="00064860" w:rsidRDefault="00D627F0" w:rsidP="0071053C">
            <w:pPr>
              <w:numPr>
                <w:ilvl w:val="12"/>
                <w:numId w:val="0"/>
              </w:numPr>
              <w:ind w:firstLine="14"/>
              <w:rPr>
                <w:rFonts w:ascii="Arial" w:eastAsia="Times New Roman" w:hAnsi="Arial" w:cs="Arial"/>
                <w:b/>
                <w:sz w:val="22"/>
                <w:szCs w:val="22"/>
                <w:lang w:eastAsia="en-GB"/>
              </w:rPr>
            </w:pPr>
            <w:r>
              <w:rPr>
                <w:rFonts w:ascii="Arial" w:eastAsia="Times New Roman" w:hAnsi="Arial" w:cs="Arial"/>
                <w:b/>
                <w:sz w:val="22"/>
                <w:szCs w:val="22"/>
                <w:lang w:eastAsia="en-GB"/>
              </w:rPr>
              <w:t>Applicant</w:t>
            </w:r>
            <w:r w:rsidR="00812AF1">
              <w:rPr>
                <w:rFonts w:ascii="Arial" w:eastAsia="Times New Roman" w:hAnsi="Arial" w:cs="Arial"/>
                <w:b/>
                <w:sz w:val="22"/>
                <w:szCs w:val="22"/>
                <w:lang w:eastAsia="en-GB"/>
              </w:rPr>
              <w:t>:</w:t>
            </w:r>
          </w:p>
        </w:tc>
      </w:tr>
      <w:tr w:rsidR="00B3055D" w:rsidRPr="008741AC" w14:paraId="18648A5A"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56"/>
        </w:trPr>
        <w:tc>
          <w:tcPr>
            <w:tcW w:w="10314" w:type="dxa"/>
            <w:gridSpan w:val="3"/>
            <w:tcBorders>
              <w:left w:val="single" w:sz="4" w:space="0" w:color="auto"/>
            </w:tcBorders>
          </w:tcPr>
          <w:p w14:paraId="745BABA2" w14:textId="4518614D" w:rsidR="005537EB" w:rsidRPr="005D4B53" w:rsidRDefault="005537EB" w:rsidP="005537EB">
            <w:pPr>
              <w:rPr>
                <w:rFonts w:ascii="Arial" w:eastAsia="Times New Roman" w:hAnsi="Arial" w:cs="Arial"/>
                <w:bCs/>
                <w:iCs/>
                <w:szCs w:val="20"/>
                <w:lang w:eastAsia="en-GB"/>
              </w:rPr>
            </w:pPr>
            <w:r w:rsidRPr="005D4B53">
              <w:rPr>
                <w:rFonts w:ascii="Arial" w:eastAsia="Times New Roman" w:hAnsi="Arial" w:cs="Arial"/>
                <w:bCs/>
                <w:iCs/>
                <w:szCs w:val="20"/>
                <w:lang w:eastAsia="en-GB"/>
              </w:rPr>
              <w:t xml:space="preserve">There are limited places on this fully-funded course sponsored by ARC South London. </w:t>
            </w:r>
            <w:r w:rsidRPr="000B6039">
              <w:rPr>
                <w:rFonts w:ascii="Arial" w:eastAsia="Times New Roman" w:hAnsi="Arial" w:cs="Arial"/>
                <w:b/>
                <w:iCs/>
                <w:szCs w:val="20"/>
                <w:lang w:eastAsia="en-GB"/>
              </w:rPr>
              <w:t>You will be required to attend all sessions.</w:t>
            </w:r>
            <w:r w:rsidRPr="005D4B53">
              <w:rPr>
                <w:rFonts w:ascii="Arial" w:eastAsia="Times New Roman" w:hAnsi="Arial" w:cs="Arial"/>
                <w:bCs/>
                <w:iCs/>
                <w:szCs w:val="20"/>
                <w:lang w:eastAsia="en-GB"/>
              </w:rPr>
              <w:t xml:space="preserve">  Non-attendance will result in a financial penalty to the sponsors and will deprive other </w:t>
            </w:r>
            <w:r w:rsidR="00CD75F2" w:rsidRPr="005D4B53">
              <w:rPr>
                <w:rFonts w:ascii="Arial" w:eastAsia="Times New Roman" w:hAnsi="Arial" w:cs="Arial"/>
                <w:bCs/>
                <w:iCs/>
                <w:szCs w:val="20"/>
                <w:lang w:eastAsia="en-GB"/>
              </w:rPr>
              <w:t>delegates</w:t>
            </w:r>
            <w:r w:rsidRPr="005D4B53">
              <w:rPr>
                <w:rFonts w:ascii="Arial" w:eastAsia="Times New Roman" w:hAnsi="Arial" w:cs="Arial"/>
                <w:bCs/>
                <w:iCs/>
                <w:szCs w:val="20"/>
                <w:lang w:eastAsia="en-GB"/>
              </w:rPr>
              <w:t xml:space="preserve"> of the opportunity to attend therefore a fee of £200 will be applied if you do not attend the sessions.  </w:t>
            </w:r>
          </w:p>
          <w:p w14:paraId="7BD45019" w14:textId="77777777" w:rsidR="005537EB" w:rsidRDefault="005537EB" w:rsidP="005537EB">
            <w:pPr>
              <w:rPr>
                <w:rFonts w:ascii="Arial" w:eastAsia="Times New Roman" w:hAnsi="Arial" w:cs="Arial"/>
                <w:b/>
                <w:iCs/>
                <w:szCs w:val="20"/>
                <w:lang w:eastAsia="en-GB"/>
              </w:rPr>
            </w:pPr>
          </w:p>
          <w:p w14:paraId="643666EA" w14:textId="77777777" w:rsidR="00B3055D" w:rsidRDefault="005537EB" w:rsidP="005537EB">
            <w:pPr>
              <w:spacing w:before="80"/>
              <w:rPr>
                <w:rFonts w:ascii="Arial" w:eastAsia="Times New Roman" w:hAnsi="Arial" w:cs="Arial"/>
                <w:sz w:val="22"/>
                <w:szCs w:val="20"/>
                <w:lang w:eastAsia="en-GB"/>
              </w:rPr>
            </w:pPr>
            <w:r>
              <w:rPr>
                <w:rFonts w:ascii="Arial" w:eastAsia="Times New Roman" w:hAnsi="Arial" w:cs="Arial"/>
                <w:sz w:val="22"/>
                <w:szCs w:val="20"/>
                <w:lang w:eastAsia="en-GB"/>
              </w:rPr>
              <w:t>I confirm that I have been released from my studies/or employment and am available to fully attend the course on 11</w:t>
            </w:r>
            <w:r>
              <w:rPr>
                <w:rFonts w:ascii="Arial" w:eastAsia="Times New Roman" w:hAnsi="Arial" w:cs="Arial"/>
                <w:sz w:val="22"/>
                <w:szCs w:val="20"/>
                <w:vertAlign w:val="superscript"/>
                <w:lang w:eastAsia="en-GB"/>
              </w:rPr>
              <w:t>th</w:t>
            </w:r>
            <w:r>
              <w:rPr>
                <w:rFonts w:ascii="Arial" w:eastAsia="Times New Roman" w:hAnsi="Arial" w:cs="Arial"/>
                <w:sz w:val="22"/>
                <w:szCs w:val="20"/>
                <w:lang w:eastAsia="en-GB"/>
              </w:rPr>
              <w:t>, 18</w:t>
            </w:r>
            <w:r>
              <w:rPr>
                <w:rFonts w:ascii="Arial" w:eastAsia="Times New Roman" w:hAnsi="Arial" w:cs="Arial"/>
                <w:sz w:val="22"/>
                <w:szCs w:val="20"/>
                <w:vertAlign w:val="superscript"/>
                <w:lang w:eastAsia="en-GB"/>
              </w:rPr>
              <w:t>th</w:t>
            </w:r>
            <w:r>
              <w:rPr>
                <w:rFonts w:ascii="Arial" w:eastAsia="Times New Roman" w:hAnsi="Arial" w:cs="Arial"/>
                <w:sz w:val="22"/>
                <w:szCs w:val="20"/>
                <w:lang w:eastAsia="en-GB"/>
              </w:rPr>
              <w:t>, 25</w:t>
            </w:r>
            <w:r>
              <w:rPr>
                <w:rFonts w:ascii="Arial" w:eastAsia="Times New Roman" w:hAnsi="Arial" w:cs="Arial"/>
                <w:sz w:val="22"/>
                <w:szCs w:val="20"/>
                <w:vertAlign w:val="superscript"/>
                <w:lang w:eastAsia="en-GB"/>
              </w:rPr>
              <w:t>th</w:t>
            </w:r>
            <w:r>
              <w:rPr>
                <w:rFonts w:ascii="Arial" w:eastAsia="Times New Roman" w:hAnsi="Arial" w:cs="Arial"/>
                <w:sz w:val="22"/>
                <w:szCs w:val="20"/>
                <w:lang w:eastAsia="en-GB"/>
              </w:rPr>
              <w:t xml:space="preserve"> June, 2</w:t>
            </w:r>
            <w:r>
              <w:rPr>
                <w:rFonts w:ascii="Arial" w:eastAsia="Times New Roman" w:hAnsi="Arial" w:cs="Arial"/>
                <w:sz w:val="22"/>
                <w:szCs w:val="20"/>
                <w:vertAlign w:val="superscript"/>
                <w:lang w:eastAsia="en-GB"/>
              </w:rPr>
              <w:t>nd</w:t>
            </w:r>
            <w:r>
              <w:rPr>
                <w:rFonts w:ascii="Arial" w:eastAsia="Times New Roman" w:hAnsi="Arial" w:cs="Arial"/>
                <w:sz w:val="22"/>
                <w:szCs w:val="20"/>
                <w:lang w:eastAsia="en-GB"/>
              </w:rPr>
              <w:t xml:space="preserve"> and 9</w:t>
            </w:r>
            <w:r>
              <w:rPr>
                <w:rFonts w:ascii="Arial" w:eastAsia="Times New Roman" w:hAnsi="Arial" w:cs="Arial"/>
                <w:sz w:val="22"/>
                <w:szCs w:val="20"/>
                <w:vertAlign w:val="superscript"/>
                <w:lang w:eastAsia="en-GB"/>
              </w:rPr>
              <w:t>th</w:t>
            </w:r>
            <w:r>
              <w:rPr>
                <w:rFonts w:ascii="Arial" w:eastAsia="Times New Roman" w:hAnsi="Arial" w:cs="Arial"/>
                <w:sz w:val="22"/>
                <w:szCs w:val="20"/>
                <w:lang w:eastAsia="en-GB"/>
              </w:rPr>
              <w:t xml:space="preserve"> July 2021</w:t>
            </w:r>
            <w:r w:rsidR="005D4B53">
              <w:rPr>
                <w:rFonts w:ascii="Arial" w:eastAsia="Times New Roman" w:hAnsi="Arial" w:cs="Arial"/>
                <w:sz w:val="22"/>
                <w:szCs w:val="20"/>
                <w:lang w:eastAsia="en-GB"/>
              </w:rPr>
              <w:t xml:space="preserve"> (10:00am – 11:30am)</w:t>
            </w:r>
          </w:p>
          <w:p w14:paraId="666DABCB" w14:textId="074459D1" w:rsidR="00AA68AC" w:rsidRPr="008741AC" w:rsidRDefault="00AA68AC" w:rsidP="005537EB">
            <w:pPr>
              <w:spacing w:before="80"/>
              <w:rPr>
                <w:rFonts w:ascii="Arial" w:eastAsia="Times New Roman" w:hAnsi="Arial" w:cs="Arial"/>
                <w:sz w:val="22"/>
                <w:szCs w:val="20"/>
                <w:lang w:eastAsia="en-GB"/>
              </w:rPr>
            </w:pPr>
          </w:p>
        </w:tc>
      </w:tr>
      <w:tr w:rsidR="0071053C" w:rsidRPr="008741AC" w14:paraId="692AC921" w14:textId="77777777" w:rsidTr="00091589">
        <w:trPr>
          <w:cantSplit/>
          <w:trHeight w:hRule="exact" w:val="582"/>
        </w:trPr>
        <w:tc>
          <w:tcPr>
            <w:tcW w:w="6062" w:type="dxa"/>
            <w:gridSpan w:val="2"/>
            <w:tcBorders>
              <w:top w:val="single" w:sz="4" w:space="0" w:color="auto"/>
              <w:left w:val="single" w:sz="4" w:space="0" w:color="auto"/>
              <w:bottom w:val="single" w:sz="4" w:space="0" w:color="auto"/>
              <w:right w:val="single" w:sz="4" w:space="0" w:color="auto"/>
            </w:tcBorders>
          </w:tcPr>
          <w:p w14:paraId="641C5EFB" w14:textId="77777777" w:rsidR="0071053C" w:rsidRPr="008741AC" w:rsidRDefault="0071053C" w:rsidP="0042588F">
            <w:pPr>
              <w:spacing w:before="80"/>
              <w:rPr>
                <w:rFonts w:ascii="Arial" w:eastAsia="Times New Roman" w:hAnsi="Arial" w:cs="Arial"/>
                <w:sz w:val="22"/>
                <w:szCs w:val="20"/>
                <w:lang w:eastAsia="en-GB"/>
              </w:rPr>
            </w:pPr>
            <w:r w:rsidRPr="008741AC">
              <w:rPr>
                <w:rFonts w:ascii="Arial" w:eastAsia="Times New Roman" w:hAnsi="Arial" w:cs="Arial"/>
                <w:sz w:val="22"/>
                <w:szCs w:val="20"/>
                <w:lang w:eastAsia="en-GB"/>
              </w:rPr>
              <w:t>Signature</w:t>
            </w:r>
            <w:r w:rsidR="00B3055D">
              <w:rPr>
                <w:rFonts w:ascii="Arial" w:eastAsia="Times New Roman" w:hAnsi="Arial" w:cs="Arial"/>
                <w:sz w:val="22"/>
                <w:szCs w:val="20"/>
                <w:lang w:eastAsia="en-GB"/>
              </w:rPr>
              <w:t>:</w:t>
            </w:r>
          </w:p>
        </w:tc>
        <w:tc>
          <w:tcPr>
            <w:tcW w:w="4252" w:type="dxa"/>
            <w:tcBorders>
              <w:top w:val="single" w:sz="4" w:space="0" w:color="auto"/>
              <w:left w:val="single" w:sz="4" w:space="0" w:color="auto"/>
              <w:bottom w:val="single" w:sz="4" w:space="0" w:color="auto"/>
              <w:right w:val="single" w:sz="4" w:space="0" w:color="auto"/>
            </w:tcBorders>
          </w:tcPr>
          <w:p w14:paraId="2C9848BA" w14:textId="7896603A" w:rsidR="0071053C" w:rsidRPr="008741AC" w:rsidRDefault="00091589" w:rsidP="0042588F">
            <w:pPr>
              <w:spacing w:before="80"/>
              <w:rPr>
                <w:rFonts w:ascii="Arial" w:eastAsia="Times New Roman" w:hAnsi="Arial" w:cs="Arial"/>
                <w:sz w:val="22"/>
                <w:szCs w:val="20"/>
                <w:lang w:eastAsia="en-GB"/>
              </w:rPr>
            </w:pPr>
            <w:r>
              <w:rPr>
                <w:rFonts w:ascii="Arial" w:eastAsia="Times New Roman" w:hAnsi="Arial" w:cs="Arial"/>
                <w:sz w:val="22"/>
                <w:szCs w:val="20"/>
                <w:lang w:eastAsia="en-GB"/>
              </w:rPr>
              <w:t>Date:</w:t>
            </w:r>
          </w:p>
        </w:tc>
      </w:tr>
      <w:tr w:rsidR="0071053C" w:rsidRPr="008741AC" w14:paraId="6D1328F4" w14:textId="77777777" w:rsidTr="00425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4219" w:type="dxa"/>
            <w:tcBorders>
              <w:left w:val="single" w:sz="4" w:space="0" w:color="auto"/>
            </w:tcBorders>
          </w:tcPr>
          <w:p w14:paraId="2972F4B8" w14:textId="77777777" w:rsidR="0071053C" w:rsidRPr="008741AC" w:rsidRDefault="0071053C" w:rsidP="0042588F">
            <w:pPr>
              <w:spacing w:before="80"/>
              <w:rPr>
                <w:rFonts w:ascii="Arial" w:eastAsia="Times New Roman" w:hAnsi="Arial" w:cs="Arial"/>
                <w:sz w:val="22"/>
                <w:szCs w:val="20"/>
                <w:lang w:eastAsia="en-GB"/>
              </w:rPr>
            </w:pPr>
            <w:r w:rsidRPr="00BC0F27">
              <w:rPr>
                <w:rFonts w:ascii="Arial" w:eastAsia="Times New Roman" w:hAnsi="Arial" w:cs="Arial"/>
                <w:sz w:val="22"/>
                <w:szCs w:val="20"/>
                <w:lang w:eastAsia="en-GB"/>
              </w:rPr>
              <w:t>Initials and name in BLOCK CAPITALS</w:t>
            </w:r>
          </w:p>
        </w:tc>
        <w:tc>
          <w:tcPr>
            <w:tcW w:w="6095" w:type="dxa"/>
            <w:gridSpan w:val="2"/>
          </w:tcPr>
          <w:p w14:paraId="3A2308BE" w14:textId="77777777" w:rsidR="0071053C" w:rsidRPr="008741AC" w:rsidRDefault="0071053C" w:rsidP="0042588F">
            <w:pPr>
              <w:spacing w:before="80"/>
              <w:rPr>
                <w:rFonts w:ascii="Arial" w:eastAsia="Times New Roman" w:hAnsi="Arial" w:cs="Arial"/>
                <w:sz w:val="22"/>
                <w:szCs w:val="20"/>
                <w:lang w:eastAsia="en-GB"/>
              </w:rPr>
            </w:pPr>
          </w:p>
        </w:tc>
      </w:tr>
    </w:tbl>
    <w:p w14:paraId="131700DE" w14:textId="77777777" w:rsidR="00757D65" w:rsidRPr="00112CD9" w:rsidRDefault="00757D65" w:rsidP="00757D65">
      <w:pPr>
        <w:spacing w:before="120"/>
        <w:rPr>
          <w:rFonts w:ascii="Arial" w:eastAsia="Times New Roman" w:hAnsi="Arial" w:cs="Arial"/>
          <w:sz w:val="6"/>
          <w:szCs w:val="20"/>
          <w:lang w:eastAsia="en-GB"/>
        </w:rPr>
      </w:pPr>
    </w:p>
    <w:tbl>
      <w:tblPr>
        <w:tblW w:w="10314" w:type="dxa"/>
        <w:tblLayout w:type="fixed"/>
        <w:tblLook w:val="0000" w:firstRow="0" w:lastRow="0" w:firstColumn="0" w:lastColumn="0" w:noHBand="0" w:noVBand="0"/>
      </w:tblPr>
      <w:tblGrid>
        <w:gridCol w:w="4219"/>
        <w:gridCol w:w="1856"/>
        <w:gridCol w:w="4239"/>
      </w:tblGrid>
      <w:tr w:rsidR="00812AF1" w:rsidRPr="008741AC" w14:paraId="49750953" w14:textId="77777777" w:rsidTr="00B3055D">
        <w:trPr>
          <w:cantSplit/>
          <w:trHeight w:hRule="exact" w:val="689"/>
        </w:trPr>
        <w:tc>
          <w:tcPr>
            <w:tcW w:w="10314" w:type="dxa"/>
            <w:gridSpan w:val="3"/>
            <w:tcBorders>
              <w:top w:val="single" w:sz="4" w:space="0" w:color="auto"/>
              <w:left w:val="single" w:sz="4" w:space="0" w:color="auto"/>
              <w:bottom w:val="single" w:sz="4" w:space="0" w:color="auto"/>
              <w:right w:val="single" w:sz="4" w:space="0" w:color="auto"/>
            </w:tcBorders>
          </w:tcPr>
          <w:p w14:paraId="74891199" w14:textId="08E3F65B" w:rsidR="00812AF1" w:rsidRPr="004B44DA" w:rsidRDefault="00812AF1" w:rsidP="00812AF1">
            <w:pPr>
              <w:numPr>
                <w:ilvl w:val="12"/>
                <w:numId w:val="0"/>
              </w:numPr>
              <w:spacing w:before="120"/>
              <w:rPr>
                <w:rFonts w:ascii="Arial" w:eastAsia="Times New Roman" w:hAnsi="Arial" w:cs="Arial"/>
                <w:b/>
                <w:sz w:val="22"/>
                <w:szCs w:val="22"/>
                <w:lang w:eastAsia="en-GB"/>
              </w:rPr>
            </w:pPr>
            <w:r w:rsidRPr="004B44DA">
              <w:rPr>
                <w:rFonts w:ascii="Arial" w:eastAsia="Times New Roman" w:hAnsi="Arial" w:cs="Arial"/>
                <w:b/>
                <w:sz w:val="22"/>
                <w:szCs w:val="22"/>
                <w:lang w:eastAsia="en-GB"/>
              </w:rPr>
              <w:t>Thesis Supervisor</w:t>
            </w:r>
            <w:r w:rsidR="004B44DA" w:rsidRPr="004B44DA">
              <w:rPr>
                <w:rFonts w:ascii="Arial" w:eastAsia="Times New Roman" w:hAnsi="Arial" w:cs="Arial"/>
                <w:b/>
                <w:sz w:val="22"/>
                <w:szCs w:val="22"/>
                <w:lang w:eastAsia="en-GB"/>
              </w:rPr>
              <w:t xml:space="preserve"> (if a PhD/</w:t>
            </w:r>
            <w:proofErr w:type="spellStart"/>
            <w:r w:rsidR="004B44DA" w:rsidRPr="004B44DA">
              <w:rPr>
                <w:rFonts w:ascii="Arial" w:eastAsia="Times New Roman" w:hAnsi="Arial" w:cs="Arial"/>
                <w:b/>
                <w:sz w:val="22"/>
                <w:szCs w:val="22"/>
                <w:lang w:eastAsia="en-GB"/>
              </w:rPr>
              <w:t>MRes</w:t>
            </w:r>
            <w:proofErr w:type="spellEnd"/>
            <w:r w:rsidR="004B44DA" w:rsidRPr="004B44DA">
              <w:rPr>
                <w:rFonts w:ascii="Arial" w:eastAsia="Times New Roman" w:hAnsi="Arial" w:cs="Arial"/>
                <w:b/>
                <w:sz w:val="22"/>
                <w:szCs w:val="22"/>
                <w:lang w:eastAsia="en-GB"/>
              </w:rPr>
              <w:t xml:space="preserve"> student)</w:t>
            </w:r>
            <w:r w:rsidRPr="004B44DA">
              <w:rPr>
                <w:rFonts w:ascii="Arial" w:eastAsia="Times New Roman" w:hAnsi="Arial" w:cs="Arial"/>
                <w:b/>
                <w:sz w:val="22"/>
                <w:szCs w:val="22"/>
                <w:lang w:eastAsia="en-GB"/>
              </w:rPr>
              <w:t>:</w:t>
            </w:r>
          </w:p>
        </w:tc>
      </w:tr>
      <w:tr w:rsidR="00812AF1" w:rsidRPr="008741AC" w14:paraId="443E3DA1"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54"/>
        </w:trPr>
        <w:tc>
          <w:tcPr>
            <w:tcW w:w="10314" w:type="dxa"/>
            <w:gridSpan w:val="3"/>
            <w:tcBorders>
              <w:left w:val="single" w:sz="4" w:space="0" w:color="auto"/>
            </w:tcBorders>
          </w:tcPr>
          <w:p w14:paraId="4A8AA73A" w14:textId="2879B74D" w:rsidR="00812AF1" w:rsidRPr="004B44DA" w:rsidRDefault="00812AF1" w:rsidP="00073BCF">
            <w:pPr>
              <w:spacing w:before="120"/>
              <w:rPr>
                <w:rFonts w:ascii="Arial" w:eastAsia="Times New Roman" w:hAnsi="Arial" w:cs="Arial"/>
                <w:sz w:val="22"/>
                <w:szCs w:val="20"/>
                <w:lang w:eastAsia="en-GB"/>
              </w:rPr>
            </w:pPr>
            <w:r w:rsidRPr="004B44DA">
              <w:rPr>
                <w:rFonts w:ascii="Arial" w:eastAsia="Times New Roman" w:hAnsi="Arial" w:cs="Arial"/>
                <w:sz w:val="22"/>
                <w:szCs w:val="20"/>
                <w:lang w:eastAsia="en-GB"/>
              </w:rPr>
              <w:t xml:space="preserve"> I </w:t>
            </w:r>
            <w:r w:rsidR="00073BCF" w:rsidRPr="004B44DA">
              <w:rPr>
                <w:rFonts w:ascii="Arial" w:eastAsia="Times New Roman" w:hAnsi="Arial" w:cs="Arial"/>
                <w:sz w:val="22"/>
                <w:szCs w:val="20"/>
                <w:lang w:eastAsia="en-GB"/>
              </w:rPr>
              <w:t xml:space="preserve">can </w:t>
            </w:r>
            <w:r w:rsidRPr="004B44DA">
              <w:rPr>
                <w:rFonts w:ascii="Arial" w:eastAsia="Times New Roman" w:hAnsi="Arial" w:cs="Arial"/>
                <w:sz w:val="22"/>
                <w:szCs w:val="20"/>
                <w:lang w:eastAsia="en-GB"/>
              </w:rPr>
              <w:t xml:space="preserve">confirm that my student will be attending the </w:t>
            </w:r>
            <w:r w:rsidR="005537EB" w:rsidRPr="004B44DA">
              <w:rPr>
                <w:rFonts w:ascii="Arial" w:eastAsia="Times New Roman" w:hAnsi="Arial" w:cs="Arial"/>
                <w:sz w:val="22"/>
                <w:szCs w:val="20"/>
                <w:lang w:eastAsia="en-GB"/>
              </w:rPr>
              <w:t>course on 11</w:t>
            </w:r>
            <w:r w:rsidR="005537EB" w:rsidRPr="004B44DA">
              <w:rPr>
                <w:rFonts w:ascii="Arial" w:eastAsia="Times New Roman" w:hAnsi="Arial" w:cs="Arial"/>
                <w:sz w:val="22"/>
                <w:szCs w:val="20"/>
                <w:vertAlign w:val="superscript"/>
                <w:lang w:eastAsia="en-GB"/>
              </w:rPr>
              <w:t>th</w:t>
            </w:r>
            <w:r w:rsidR="005537EB" w:rsidRPr="004B44DA">
              <w:rPr>
                <w:rFonts w:ascii="Arial" w:eastAsia="Times New Roman" w:hAnsi="Arial" w:cs="Arial"/>
                <w:sz w:val="22"/>
                <w:szCs w:val="20"/>
                <w:lang w:eastAsia="en-GB"/>
              </w:rPr>
              <w:t>, 18</w:t>
            </w:r>
            <w:r w:rsidR="005537EB" w:rsidRPr="004B44DA">
              <w:rPr>
                <w:rFonts w:ascii="Arial" w:eastAsia="Times New Roman" w:hAnsi="Arial" w:cs="Arial"/>
                <w:sz w:val="22"/>
                <w:szCs w:val="20"/>
                <w:vertAlign w:val="superscript"/>
                <w:lang w:eastAsia="en-GB"/>
              </w:rPr>
              <w:t>th</w:t>
            </w:r>
            <w:r w:rsidR="005537EB" w:rsidRPr="004B44DA">
              <w:rPr>
                <w:rFonts w:ascii="Arial" w:eastAsia="Times New Roman" w:hAnsi="Arial" w:cs="Arial"/>
                <w:sz w:val="22"/>
                <w:szCs w:val="20"/>
                <w:lang w:eastAsia="en-GB"/>
              </w:rPr>
              <w:t>, 25</w:t>
            </w:r>
            <w:r w:rsidR="005537EB" w:rsidRPr="004B44DA">
              <w:rPr>
                <w:rFonts w:ascii="Arial" w:eastAsia="Times New Roman" w:hAnsi="Arial" w:cs="Arial"/>
                <w:sz w:val="22"/>
                <w:szCs w:val="20"/>
                <w:vertAlign w:val="superscript"/>
                <w:lang w:eastAsia="en-GB"/>
              </w:rPr>
              <w:t>th</w:t>
            </w:r>
            <w:r w:rsidR="005537EB" w:rsidRPr="004B44DA">
              <w:rPr>
                <w:rFonts w:ascii="Arial" w:eastAsia="Times New Roman" w:hAnsi="Arial" w:cs="Arial"/>
                <w:sz w:val="22"/>
                <w:szCs w:val="20"/>
                <w:lang w:eastAsia="en-GB"/>
              </w:rPr>
              <w:t xml:space="preserve"> June, 2</w:t>
            </w:r>
            <w:r w:rsidR="005537EB" w:rsidRPr="004B44DA">
              <w:rPr>
                <w:rFonts w:ascii="Arial" w:eastAsia="Times New Roman" w:hAnsi="Arial" w:cs="Arial"/>
                <w:sz w:val="22"/>
                <w:szCs w:val="20"/>
                <w:vertAlign w:val="superscript"/>
                <w:lang w:eastAsia="en-GB"/>
              </w:rPr>
              <w:t>nd</w:t>
            </w:r>
            <w:r w:rsidR="005537EB" w:rsidRPr="004B44DA">
              <w:rPr>
                <w:rFonts w:ascii="Arial" w:eastAsia="Times New Roman" w:hAnsi="Arial" w:cs="Arial"/>
                <w:sz w:val="22"/>
                <w:szCs w:val="20"/>
                <w:lang w:eastAsia="en-GB"/>
              </w:rPr>
              <w:t xml:space="preserve"> and 9</w:t>
            </w:r>
            <w:r w:rsidR="005537EB" w:rsidRPr="004B44DA">
              <w:rPr>
                <w:rFonts w:ascii="Arial" w:eastAsia="Times New Roman" w:hAnsi="Arial" w:cs="Arial"/>
                <w:sz w:val="22"/>
                <w:szCs w:val="20"/>
                <w:vertAlign w:val="superscript"/>
                <w:lang w:eastAsia="en-GB"/>
              </w:rPr>
              <w:t>th</w:t>
            </w:r>
            <w:r w:rsidR="005537EB" w:rsidRPr="004B44DA">
              <w:rPr>
                <w:rFonts w:ascii="Arial" w:eastAsia="Times New Roman" w:hAnsi="Arial" w:cs="Arial"/>
                <w:sz w:val="22"/>
                <w:szCs w:val="20"/>
                <w:lang w:eastAsia="en-GB"/>
              </w:rPr>
              <w:t xml:space="preserve"> July 2021.  </w:t>
            </w:r>
            <w:r w:rsidRPr="004B44DA">
              <w:rPr>
                <w:rFonts w:ascii="Arial" w:eastAsia="Times New Roman" w:hAnsi="Arial" w:cs="Arial"/>
                <w:sz w:val="22"/>
                <w:szCs w:val="20"/>
                <w:lang w:eastAsia="en-GB"/>
              </w:rPr>
              <w:t>.</w:t>
            </w:r>
          </w:p>
        </w:tc>
      </w:tr>
      <w:tr w:rsidR="00812AF1" w:rsidRPr="008741AC" w14:paraId="1325B801"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075" w:type="dxa"/>
            <w:gridSpan w:val="2"/>
            <w:tcBorders>
              <w:left w:val="single" w:sz="4" w:space="0" w:color="auto"/>
              <w:right w:val="single" w:sz="4" w:space="0" w:color="auto"/>
            </w:tcBorders>
          </w:tcPr>
          <w:p w14:paraId="22CF0FFF" w14:textId="77777777" w:rsidR="00812AF1" w:rsidRPr="004B44DA" w:rsidRDefault="00812AF1" w:rsidP="00052BF8">
            <w:pPr>
              <w:spacing w:before="120"/>
              <w:rPr>
                <w:rFonts w:ascii="Arial" w:eastAsia="Times New Roman" w:hAnsi="Arial" w:cs="Arial"/>
                <w:sz w:val="22"/>
                <w:szCs w:val="20"/>
                <w:lang w:eastAsia="en-GB"/>
              </w:rPr>
            </w:pPr>
            <w:r w:rsidRPr="004B44DA">
              <w:rPr>
                <w:rFonts w:ascii="Arial" w:eastAsia="Times New Roman" w:hAnsi="Arial" w:cs="Arial"/>
                <w:sz w:val="22"/>
                <w:szCs w:val="20"/>
                <w:lang w:eastAsia="en-GB"/>
              </w:rPr>
              <w:t>Signature</w:t>
            </w:r>
            <w:r w:rsidR="00B3055D" w:rsidRPr="004B44DA">
              <w:rPr>
                <w:rFonts w:ascii="Arial" w:eastAsia="Times New Roman" w:hAnsi="Arial" w:cs="Arial"/>
                <w:sz w:val="22"/>
                <w:szCs w:val="20"/>
                <w:lang w:eastAsia="en-GB"/>
              </w:rPr>
              <w:t>:</w:t>
            </w:r>
          </w:p>
        </w:tc>
        <w:tc>
          <w:tcPr>
            <w:tcW w:w="4239" w:type="dxa"/>
            <w:tcBorders>
              <w:left w:val="single" w:sz="4" w:space="0" w:color="auto"/>
            </w:tcBorders>
          </w:tcPr>
          <w:p w14:paraId="74419608" w14:textId="0AC5B744" w:rsidR="00812AF1" w:rsidRPr="004B44DA" w:rsidRDefault="00091589" w:rsidP="00052BF8">
            <w:pPr>
              <w:spacing w:before="120"/>
              <w:rPr>
                <w:rFonts w:ascii="Arial" w:eastAsia="Times New Roman" w:hAnsi="Arial" w:cs="Arial"/>
                <w:sz w:val="22"/>
                <w:szCs w:val="20"/>
                <w:lang w:eastAsia="en-GB"/>
              </w:rPr>
            </w:pPr>
            <w:r w:rsidRPr="004B44DA">
              <w:rPr>
                <w:rFonts w:ascii="Arial" w:eastAsia="Times New Roman" w:hAnsi="Arial" w:cs="Arial"/>
                <w:sz w:val="22"/>
                <w:szCs w:val="20"/>
                <w:lang w:eastAsia="en-GB"/>
              </w:rPr>
              <w:t>Date:</w:t>
            </w:r>
          </w:p>
        </w:tc>
      </w:tr>
      <w:tr w:rsidR="00812AF1" w:rsidRPr="008741AC" w14:paraId="100ECDB2"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56"/>
        </w:trPr>
        <w:tc>
          <w:tcPr>
            <w:tcW w:w="4219" w:type="dxa"/>
            <w:tcBorders>
              <w:left w:val="single" w:sz="4" w:space="0" w:color="auto"/>
            </w:tcBorders>
          </w:tcPr>
          <w:p w14:paraId="2910C506" w14:textId="240EB845" w:rsidR="00812AF1" w:rsidRPr="004B44DA" w:rsidRDefault="00812AF1" w:rsidP="00052BF8">
            <w:pPr>
              <w:spacing w:before="80"/>
              <w:rPr>
                <w:rFonts w:ascii="Arial" w:eastAsia="Times New Roman" w:hAnsi="Arial" w:cs="Arial"/>
                <w:sz w:val="22"/>
                <w:szCs w:val="20"/>
                <w:lang w:eastAsia="en-GB"/>
              </w:rPr>
            </w:pPr>
            <w:r w:rsidRPr="004B44DA">
              <w:rPr>
                <w:rFonts w:ascii="Arial" w:eastAsia="Times New Roman" w:hAnsi="Arial" w:cs="Arial"/>
                <w:sz w:val="22"/>
                <w:szCs w:val="20"/>
                <w:lang w:eastAsia="en-GB"/>
              </w:rPr>
              <w:t>Initials and name in BLOCK CAPITALS</w:t>
            </w:r>
            <w:r w:rsidR="00091589" w:rsidRPr="004B44DA">
              <w:rPr>
                <w:rFonts w:ascii="Arial" w:eastAsia="Times New Roman" w:hAnsi="Arial" w:cs="Arial"/>
                <w:sz w:val="22"/>
                <w:szCs w:val="20"/>
                <w:lang w:eastAsia="en-GB"/>
              </w:rPr>
              <w:t>:</w:t>
            </w:r>
          </w:p>
        </w:tc>
        <w:tc>
          <w:tcPr>
            <w:tcW w:w="6095" w:type="dxa"/>
            <w:gridSpan w:val="2"/>
          </w:tcPr>
          <w:p w14:paraId="036335AD" w14:textId="77777777" w:rsidR="00812AF1" w:rsidRPr="004B44DA" w:rsidRDefault="00812AF1" w:rsidP="00052BF8">
            <w:pPr>
              <w:spacing w:before="80"/>
              <w:rPr>
                <w:rFonts w:ascii="Arial" w:eastAsia="Times New Roman" w:hAnsi="Arial" w:cs="Arial"/>
                <w:sz w:val="22"/>
                <w:szCs w:val="20"/>
                <w:lang w:eastAsia="en-GB"/>
              </w:rPr>
            </w:pPr>
          </w:p>
        </w:tc>
      </w:tr>
      <w:tr w:rsidR="00091589" w:rsidRPr="008741AC" w14:paraId="5B4015EE"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6"/>
        </w:trPr>
        <w:tc>
          <w:tcPr>
            <w:tcW w:w="4219" w:type="dxa"/>
            <w:tcBorders>
              <w:left w:val="single" w:sz="4" w:space="0" w:color="auto"/>
            </w:tcBorders>
          </w:tcPr>
          <w:p w14:paraId="5C6D7E5D" w14:textId="76885447" w:rsidR="00091589" w:rsidRPr="004B44DA" w:rsidRDefault="00091589" w:rsidP="00052BF8">
            <w:pPr>
              <w:spacing w:before="80"/>
              <w:rPr>
                <w:rFonts w:ascii="Arial" w:eastAsia="Times New Roman" w:hAnsi="Arial" w:cs="Arial"/>
                <w:sz w:val="22"/>
                <w:szCs w:val="20"/>
                <w:lang w:eastAsia="en-GB"/>
              </w:rPr>
            </w:pPr>
            <w:r w:rsidRPr="004B44DA">
              <w:rPr>
                <w:rFonts w:ascii="Arial" w:eastAsia="Times New Roman" w:hAnsi="Arial" w:cs="Arial"/>
                <w:sz w:val="22"/>
                <w:szCs w:val="20"/>
                <w:lang w:eastAsia="en-GB"/>
              </w:rPr>
              <w:t>Email Address of Supervisor:</w:t>
            </w:r>
          </w:p>
        </w:tc>
        <w:tc>
          <w:tcPr>
            <w:tcW w:w="6095" w:type="dxa"/>
            <w:gridSpan w:val="2"/>
          </w:tcPr>
          <w:p w14:paraId="6F95A74D" w14:textId="77777777" w:rsidR="00091589" w:rsidRPr="004B44DA" w:rsidRDefault="00091589" w:rsidP="00052BF8">
            <w:pPr>
              <w:spacing w:before="80"/>
              <w:rPr>
                <w:rFonts w:ascii="Arial" w:eastAsia="Times New Roman" w:hAnsi="Arial" w:cs="Arial"/>
                <w:sz w:val="22"/>
                <w:szCs w:val="20"/>
                <w:lang w:eastAsia="en-GB"/>
              </w:rPr>
            </w:pPr>
          </w:p>
        </w:tc>
      </w:tr>
    </w:tbl>
    <w:p w14:paraId="22F5E0B6" w14:textId="256B5E79" w:rsidR="00812AF1" w:rsidRDefault="00812AF1" w:rsidP="00AA68AC">
      <w:pPr>
        <w:spacing w:before="120"/>
        <w:rPr>
          <w:rFonts w:ascii="Arial" w:eastAsia="Times New Roman" w:hAnsi="Arial" w:cs="Arial"/>
          <w:sz w:val="22"/>
          <w:szCs w:val="20"/>
          <w:lang w:eastAsia="en-GB"/>
        </w:rPr>
      </w:pPr>
    </w:p>
    <w:sectPr w:rsidR="00812AF1" w:rsidSect="00F44885">
      <w:headerReference w:type="default" r:id="rId16"/>
      <w:footerReference w:type="default" r:id="rId17"/>
      <w:headerReference w:type="first" r:id="rId18"/>
      <w:footerReference w:type="first" r:id="rId19"/>
      <w:pgSz w:w="11900" w:h="16840"/>
      <w:pgMar w:top="567" w:right="720" w:bottom="567" w:left="720" w:header="340"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B0A5" w14:textId="77777777" w:rsidR="0057759F" w:rsidRDefault="0057759F">
      <w:r>
        <w:separator/>
      </w:r>
    </w:p>
  </w:endnote>
  <w:endnote w:type="continuationSeparator" w:id="0">
    <w:p w14:paraId="4944499B" w14:textId="77777777" w:rsidR="0057759F" w:rsidRDefault="0057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002051"/>
      <w:docPartObj>
        <w:docPartGallery w:val="Page Numbers (Bottom of Page)"/>
        <w:docPartUnique/>
      </w:docPartObj>
    </w:sdtPr>
    <w:sdtEndPr>
      <w:rPr>
        <w:noProof/>
      </w:rPr>
    </w:sdtEndPr>
    <w:sdtContent>
      <w:p w14:paraId="345A74E8" w14:textId="230D2CE3" w:rsidR="00B3055D" w:rsidRDefault="00B3055D">
        <w:pPr>
          <w:pStyle w:val="Footer"/>
        </w:pPr>
        <w:r>
          <w:fldChar w:fldCharType="begin"/>
        </w:r>
        <w:r>
          <w:instrText xml:space="preserve"> PAGE   \* MERGEFORMAT </w:instrText>
        </w:r>
        <w:r>
          <w:fldChar w:fldCharType="separate"/>
        </w:r>
        <w:r w:rsidR="00EB24DD">
          <w:rPr>
            <w:noProof/>
          </w:rPr>
          <w:t>2</w:t>
        </w:r>
        <w:r>
          <w:rPr>
            <w:noProof/>
          </w:rPr>
          <w:fldChar w:fldCharType="end"/>
        </w:r>
      </w:p>
    </w:sdtContent>
  </w:sdt>
  <w:p w14:paraId="0D43C99E" w14:textId="77777777" w:rsidR="00300F43" w:rsidRDefault="00300F43" w:rsidP="002A091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D69072D4D777B4C96A20CE0225CEC8B"/>
      </w:placeholder>
      <w:temporary/>
      <w:showingPlcHdr/>
      <w15:appearance w15:val="hidden"/>
    </w:sdtPr>
    <w:sdtEndPr/>
    <w:sdtContent>
      <w:p w14:paraId="4AE32920" w14:textId="77777777" w:rsidR="00A12E4F" w:rsidRDefault="00A12E4F">
        <w:pPr>
          <w:pStyle w:val="Footer"/>
        </w:pPr>
        <w:r>
          <w:t>[Type here]</w:t>
        </w:r>
      </w:p>
    </w:sdtContent>
  </w:sdt>
  <w:p w14:paraId="09F743C8" w14:textId="3DED1248" w:rsidR="00300F43" w:rsidRDefault="003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3556" w14:textId="77777777" w:rsidR="0057759F" w:rsidRDefault="0057759F">
      <w:r>
        <w:separator/>
      </w:r>
    </w:p>
  </w:footnote>
  <w:footnote w:type="continuationSeparator" w:id="0">
    <w:p w14:paraId="43E2D7AF" w14:textId="77777777" w:rsidR="0057759F" w:rsidRDefault="0057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F48E" w14:textId="77777777" w:rsidR="00300F43" w:rsidRDefault="00300F43" w:rsidP="002A0919">
    <w:pPr>
      <w:pStyle w:val="Header"/>
      <w:spacing w:line="100" w:lineRule="exact"/>
      <w:ind w:right="142"/>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C50D" w14:textId="392A51E0" w:rsidR="00EB24DD" w:rsidRPr="00F44885" w:rsidRDefault="00CB33FE" w:rsidP="00F44885">
    <w:pPr>
      <w:keepNext/>
      <w:spacing w:after="120"/>
      <w:jc w:val="both"/>
      <w:outlineLvl w:val="1"/>
      <w:rPr>
        <w:rFonts w:ascii="Arial" w:eastAsia="Times New Roman" w:hAnsi="Arial" w:cs="Arial"/>
        <w:b/>
        <w:sz w:val="20"/>
        <w:szCs w:val="20"/>
        <w:lang w:eastAsia="en-GB"/>
      </w:rPr>
    </w:pPr>
    <w:r>
      <w:rPr>
        <w:noProof/>
        <w:lang w:eastAsia="en-GB"/>
      </w:rPr>
      <w:drawing>
        <wp:inline distT="0" distB="0" distL="0" distR="0" wp14:anchorId="3872571E" wp14:editId="1584EDE5">
          <wp:extent cx="4468495" cy="621665"/>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E63380A"/>
    <w:multiLevelType w:val="hybridMultilevel"/>
    <w:tmpl w:val="453CA0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C0FCF"/>
    <w:multiLevelType w:val="multilevel"/>
    <w:tmpl w:val="72E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F573E"/>
    <w:multiLevelType w:val="multilevel"/>
    <w:tmpl w:val="6136A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741AC"/>
    <w:rsid w:val="000063CF"/>
    <w:rsid w:val="00064860"/>
    <w:rsid w:val="000737D1"/>
    <w:rsid w:val="00073BCF"/>
    <w:rsid w:val="00091589"/>
    <w:rsid w:val="00092008"/>
    <w:rsid w:val="000B2EB6"/>
    <w:rsid w:val="000B4C91"/>
    <w:rsid w:val="000B569D"/>
    <w:rsid w:val="000B6039"/>
    <w:rsid w:val="000C4EB7"/>
    <w:rsid w:val="000D1C33"/>
    <w:rsid w:val="000E52F1"/>
    <w:rsid w:val="00112CD9"/>
    <w:rsid w:val="00135505"/>
    <w:rsid w:val="001A5A46"/>
    <w:rsid w:val="001D6679"/>
    <w:rsid w:val="001F196B"/>
    <w:rsid w:val="001F51B2"/>
    <w:rsid w:val="00246504"/>
    <w:rsid w:val="00247E5B"/>
    <w:rsid w:val="0025165E"/>
    <w:rsid w:val="00281248"/>
    <w:rsid w:val="002A0919"/>
    <w:rsid w:val="002E1204"/>
    <w:rsid w:val="00300F43"/>
    <w:rsid w:val="003031C2"/>
    <w:rsid w:val="00353E42"/>
    <w:rsid w:val="003D18A1"/>
    <w:rsid w:val="003E002A"/>
    <w:rsid w:val="003E0D81"/>
    <w:rsid w:val="003E18DD"/>
    <w:rsid w:val="00434678"/>
    <w:rsid w:val="00461E53"/>
    <w:rsid w:val="00491973"/>
    <w:rsid w:val="004A4134"/>
    <w:rsid w:val="004B44DA"/>
    <w:rsid w:val="004D49A8"/>
    <w:rsid w:val="00510E8D"/>
    <w:rsid w:val="005171B6"/>
    <w:rsid w:val="005209ED"/>
    <w:rsid w:val="005233F3"/>
    <w:rsid w:val="00525767"/>
    <w:rsid w:val="005537EB"/>
    <w:rsid w:val="0055582A"/>
    <w:rsid w:val="0057759F"/>
    <w:rsid w:val="0058330F"/>
    <w:rsid w:val="005854A7"/>
    <w:rsid w:val="005B19CE"/>
    <w:rsid w:val="005B2483"/>
    <w:rsid w:val="005B5227"/>
    <w:rsid w:val="005D462E"/>
    <w:rsid w:val="005D4B53"/>
    <w:rsid w:val="005D4D16"/>
    <w:rsid w:val="005E6A6E"/>
    <w:rsid w:val="00637049"/>
    <w:rsid w:val="00645D2D"/>
    <w:rsid w:val="00654C2C"/>
    <w:rsid w:val="006B5F0F"/>
    <w:rsid w:val="006B6FDC"/>
    <w:rsid w:val="00702232"/>
    <w:rsid w:val="0071053C"/>
    <w:rsid w:val="007176CA"/>
    <w:rsid w:val="00733C79"/>
    <w:rsid w:val="00736401"/>
    <w:rsid w:val="00757D65"/>
    <w:rsid w:val="00775EA4"/>
    <w:rsid w:val="007A0B84"/>
    <w:rsid w:val="007B607F"/>
    <w:rsid w:val="007D590C"/>
    <w:rsid w:val="007E41F4"/>
    <w:rsid w:val="00807231"/>
    <w:rsid w:val="00812AF1"/>
    <w:rsid w:val="008205E5"/>
    <w:rsid w:val="008326B9"/>
    <w:rsid w:val="008631DF"/>
    <w:rsid w:val="00864923"/>
    <w:rsid w:val="008741AC"/>
    <w:rsid w:val="00882B89"/>
    <w:rsid w:val="008851E2"/>
    <w:rsid w:val="008D60EB"/>
    <w:rsid w:val="008E344D"/>
    <w:rsid w:val="00901EDB"/>
    <w:rsid w:val="00923EE4"/>
    <w:rsid w:val="009331DE"/>
    <w:rsid w:val="009774EF"/>
    <w:rsid w:val="00991867"/>
    <w:rsid w:val="009C45F2"/>
    <w:rsid w:val="009D0E4B"/>
    <w:rsid w:val="009E1D3A"/>
    <w:rsid w:val="00A12E4F"/>
    <w:rsid w:val="00A33938"/>
    <w:rsid w:val="00A36DA0"/>
    <w:rsid w:val="00A93D56"/>
    <w:rsid w:val="00AA68AC"/>
    <w:rsid w:val="00AC2B39"/>
    <w:rsid w:val="00AD3440"/>
    <w:rsid w:val="00B04851"/>
    <w:rsid w:val="00B155AC"/>
    <w:rsid w:val="00B3055D"/>
    <w:rsid w:val="00B46AB5"/>
    <w:rsid w:val="00B604A2"/>
    <w:rsid w:val="00B642FB"/>
    <w:rsid w:val="00B8411F"/>
    <w:rsid w:val="00B909B4"/>
    <w:rsid w:val="00B96AE5"/>
    <w:rsid w:val="00BC0F27"/>
    <w:rsid w:val="00BD4E02"/>
    <w:rsid w:val="00BE6C95"/>
    <w:rsid w:val="00C447F8"/>
    <w:rsid w:val="00C83C08"/>
    <w:rsid w:val="00C925C6"/>
    <w:rsid w:val="00CA4E3D"/>
    <w:rsid w:val="00CB33FE"/>
    <w:rsid w:val="00CB354F"/>
    <w:rsid w:val="00CC0048"/>
    <w:rsid w:val="00CD75F2"/>
    <w:rsid w:val="00CE3A6B"/>
    <w:rsid w:val="00D1115E"/>
    <w:rsid w:val="00D403B2"/>
    <w:rsid w:val="00D411BA"/>
    <w:rsid w:val="00D627F0"/>
    <w:rsid w:val="00DB1516"/>
    <w:rsid w:val="00DB2259"/>
    <w:rsid w:val="00DB26AA"/>
    <w:rsid w:val="00DB709E"/>
    <w:rsid w:val="00DC5AB6"/>
    <w:rsid w:val="00DC62A4"/>
    <w:rsid w:val="00DD3CAF"/>
    <w:rsid w:val="00DE3DB9"/>
    <w:rsid w:val="00DE50CD"/>
    <w:rsid w:val="00E06D72"/>
    <w:rsid w:val="00E33096"/>
    <w:rsid w:val="00E504F5"/>
    <w:rsid w:val="00E534D7"/>
    <w:rsid w:val="00E56360"/>
    <w:rsid w:val="00E750D2"/>
    <w:rsid w:val="00E95B33"/>
    <w:rsid w:val="00EB24DD"/>
    <w:rsid w:val="00EE3E19"/>
    <w:rsid w:val="00EF4E96"/>
    <w:rsid w:val="00F00127"/>
    <w:rsid w:val="00F154E1"/>
    <w:rsid w:val="00F35F7B"/>
    <w:rsid w:val="00F44885"/>
    <w:rsid w:val="00F520C3"/>
    <w:rsid w:val="00F76EE3"/>
    <w:rsid w:val="00F92A7D"/>
    <w:rsid w:val="00FB6F0F"/>
    <w:rsid w:val="00FC28E0"/>
    <w:rsid w:val="00FD1CA4"/>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8B7F8"/>
  <w15:docId w15:val="{C6483E4A-1CEB-4DF9-AED2-6790885B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23"/>
    <w:rPr>
      <w:rFonts w:ascii="Cambria" w:hAnsi="Cambria" w:cs="Times New Roman"/>
      <w:sz w:val="24"/>
      <w:szCs w:val="24"/>
      <w:lang w:eastAsia="en-US"/>
    </w:rPr>
  </w:style>
  <w:style w:type="paragraph" w:styleId="Heading1">
    <w:name w:val="heading 1"/>
    <w:basedOn w:val="Normal"/>
    <w:next w:val="Normal"/>
    <w:link w:val="Heading1Char"/>
    <w:qFormat/>
    <w:rsid w:val="00E03743"/>
    <w:pPr>
      <w:keepNext/>
      <w:keepLines/>
      <w:spacing w:before="480"/>
      <w:outlineLvl w:val="0"/>
    </w:pPr>
    <w:rPr>
      <w:rFonts w:ascii="Calisto MT" w:hAnsi="Calisto MT"/>
      <w:b/>
      <w:bCs/>
      <w:color w:val="5B6B72"/>
      <w:sz w:val="28"/>
      <w:szCs w:val="28"/>
      <w:lang w:val="en-US"/>
    </w:rPr>
  </w:style>
  <w:style w:type="paragraph" w:styleId="Heading2">
    <w:name w:val="heading 2"/>
    <w:basedOn w:val="Normal"/>
    <w:next w:val="Normal"/>
    <w:link w:val="Heading2Char"/>
    <w:qFormat/>
    <w:rsid w:val="00E03743"/>
    <w:pPr>
      <w:keepNext/>
      <w:keepLines/>
      <w:spacing w:before="200"/>
      <w:outlineLvl w:val="1"/>
    </w:pPr>
    <w:rPr>
      <w:rFonts w:ascii="Calisto MT" w:hAnsi="Calisto MT"/>
      <w:b/>
      <w:bCs/>
      <w:color w:val="7C8F97"/>
      <w:sz w:val="26"/>
      <w:szCs w:val="26"/>
      <w:lang w:val="en-US"/>
    </w:rPr>
  </w:style>
  <w:style w:type="paragraph" w:styleId="Heading3">
    <w:name w:val="heading 3"/>
    <w:basedOn w:val="Normal"/>
    <w:next w:val="Normal"/>
    <w:link w:val="Heading3Char"/>
    <w:qFormat/>
    <w:rsid w:val="00E03743"/>
    <w:pPr>
      <w:keepNext/>
      <w:keepLines/>
      <w:spacing w:before="200"/>
      <w:outlineLvl w:val="2"/>
    </w:pPr>
    <w:rPr>
      <w:rFonts w:ascii="Calisto MT" w:hAnsi="Calisto MT"/>
      <w:b/>
      <w:bCs/>
      <w:color w:val="7C8F97"/>
      <w:sz w:val="22"/>
      <w:szCs w:val="22"/>
      <w:lang w:val="en-US"/>
    </w:rPr>
  </w:style>
  <w:style w:type="paragraph" w:styleId="Heading4">
    <w:name w:val="heading 4"/>
    <w:basedOn w:val="Normal"/>
    <w:next w:val="Normal"/>
    <w:link w:val="Heading4Char"/>
    <w:qFormat/>
    <w:rsid w:val="00E03743"/>
    <w:pPr>
      <w:keepNext/>
      <w:keepLines/>
      <w:spacing w:before="200"/>
      <w:outlineLvl w:val="3"/>
    </w:pPr>
    <w:rPr>
      <w:rFonts w:ascii="Calisto MT" w:hAnsi="Calisto MT"/>
      <w:b/>
      <w:bCs/>
      <w:i/>
      <w:iCs/>
      <w:color w:val="7C8F97"/>
      <w:sz w:val="22"/>
      <w:szCs w:val="22"/>
      <w:lang w:val="en-US"/>
    </w:rPr>
  </w:style>
  <w:style w:type="paragraph" w:styleId="Heading5">
    <w:name w:val="heading 5"/>
    <w:basedOn w:val="Normal"/>
    <w:next w:val="Normal"/>
    <w:link w:val="Heading5Char"/>
    <w:qFormat/>
    <w:rsid w:val="00E03743"/>
    <w:pPr>
      <w:keepNext/>
      <w:keepLines/>
      <w:spacing w:before="200"/>
      <w:outlineLvl w:val="4"/>
    </w:pPr>
    <w:rPr>
      <w:rFonts w:ascii="Calisto MT" w:hAnsi="Calisto MT"/>
      <w:color w:val="3C474C"/>
      <w:sz w:val="22"/>
      <w:szCs w:val="22"/>
      <w:lang w:val="en-US"/>
    </w:rPr>
  </w:style>
  <w:style w:type="paragraph" w:styleId="Heading6">
    <w:name w:val="heading 6"/>
    <w:basedOn w:val="Normal"/>
    <w:next w:val="Normal"/>
    <w:link w:val="Heading6Char"/>
    <w:qFormat/>
    <w:rsid w:val="00E03743"/>
    <w:pPr>
      <w:keepNext/>
      <w:keepLines/>
      <w:spacing w:before="200"/>
      <w:outlineLvl w:val="5"/>
    </w:pPr>
    <w:rPr>
      <w:rFonts w:ascii="Calisto MT" w:hAnsi="Calisto MT"/>
      <w:i/>
      <w:iCs/>
      <w:color w:val="3C474C"/>
      <w:sz w:val="22"/>
      <w:szCs w:val="22"/>
      <w:lang w:val="en-US"/>
    </w:rPr>
  </w:style>
  <w:style w:type="paragraph" w:styleId="Heading7">
    <w:name w:val="heading 7"/>
    <w:basedOn w:val="Normal"/>
    <w:next w:val="Normal"/>
    <w:link w:val="Heading7Char"/>
    <w:qFormat/>
    <w:rsid w:val="00E03743"/>
    <w:pPr>
      <w:keepNext/>
      <w:keepLines/>
      <w:spacing w:before="200"/>
      <w:outlineLvl w:val="6"/>
    </w:pPr>
    <w:rPr>
      <w:rFonts w:ascii="Calisto MT" w:hAnsi="Calisto MT"/>
      <w:i/>
      <w:iCs/>
      <w:color w:val="404040"/>
      <w:sz w:val="22"/>
      <w:szCs w:val="22"/>
      <w:lang w:val="en-US"/>
    </w:rPr>
  </w:style>
  <w:style w:type="paragraph" w:styleId="Heading8">
    <w:name w:val="heading 8"/>
    <w:basedOn w:val="Normal"/>
    <w:next w:val="Normal"/>
    <w:link w:val="Heading8Char"/>
    <w:qFormat/>
    <w:rsid w:val="00E03743"/>
    <w:pPr>
      <w:keepNext/>
      <w:keepLines/>
      <w:spacing w:before="200"/>
      <w:outlineLvl w:val="7"/>
    </w:pPr>
    <w:rPr>
      <w:rFonts w:ascii="Calisto MT" w:hAnsi="Calisto MT"/>
      <w:color w:val="404040"/>
      <w:sz w:val="22"/>
      <w:szCs w:val="20"/>
      <w:lang w:val="en-US"/>
    </w:rPr>
  </w:style>
  <w:style w:type="paragraph" w:styleId="Heading9">
    <w:name w:val="heading 9"/>
    <w:basedOn w:val="Normal"/>
    <w:next w:val="Normal"/>
    <w:link w:val="Heading9Char"/>
    <w:qFormat/>
    <w:rsid w:val="00E03743"/>
    <w:pPr>
      <w:keepNext/>
      <w:keepLines/>
      <w:spacing w:before="200"/>
      <w:outlineLvl w:val="8"/>
    </w:pPr>
    <w:rPr>
      <w:rFonts w:ascii="Calisto MT" w:hAnsi="Calisto MT"/>
      <w:i/>
      <w:iCs/>
      <w:color w:val="40404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rFonts w:ascii="Arial" w:hAnsi="Arial" w:cs="Courier New"/>
      <w:color w:val="4B5A60"/>
      <w:sz w:val="22"/>
      <w:lang w:val="en-US"/>
    </w:rPr>
  </w:style>
  <w:style w:type="character" w:customStyle="1" w:styleId="HeaderChar">
    <w:name w:val="Header Char"/>
    <w:link w:val="Header"/>
    <w:rsid w:val="00E03743"/>
    <w:rPr>
      <w:color w:val="4B5A60"/>
      <w:sz w:val="20"/>
      <w:szCs w:val="24"/>
    </w:rPr>
  </w:style>
  <w:style w:type="paragraph" w:styleId="Footer">
    <w:name w:val="footer"/>
    <w:basedOn w:val="Normal"/>
    <w:link w:val="FooterChar"/>
    <w:uiPriority w:val="99"/>
    <w:rsid w:val="00E03743"/>
    <w:pPr>
      <w:tabs>
        <w:tab w:val="center" w:pos="4680"/>
        <w:tab w:val="right" w:pos="9360"/>
      </w:tabs>
      <w:spacing w:before="300"/>
      <w:jc w:val="right"/>
    </w:pPr>
    <w:rPr>
      <w:rFonts w:ascii="Arial" w:hAnsi="Arial" w:cs="Courier New"/>
      <w:color w:val="7C8F97"/>
      <w:sz w:val="22"/>
      <w:szCs w:val="16"/>
      <w:lang w:val="en-US"/>
    </w:rPr>
  </w:style>
  <w:style w:type="character" w:customStyle="1" w:styleId="FooterChar">
    <w:name w:val="Footer Char"/>
    <w:link w:val="Footer"/>
    <w:uiPriority w:val="99"/>
    <w:rsid w:val="00E03743"/>
    <w:rPr>
      <w:color w:val="7C8F97"/>
      <w:sz w:val="20"/>
      <w:szCs w:val="16"/>
    </w:rPr>
  </w:style>
  <w:style w:type="paragraph" w:customStyle="1" w:styleId="Header-Left">
    <w:name w:val="Header-Left"/>
    <w:basedOn w:val="Normal"/>
    <w:rsid w:val="00E03743"/>
    <w:pPr>
      <w:spacing w:before="400" w:after="400"/>
      <w:ind w:left="216"/>
    </w:pPr>
    <w:rPr>
      <w:rFonts w:ascii="Calisto MT" w:hAnsi="Calisto MT"/>
      <w:color w:val="4B5A60"/>
      <w:sz w:val="40"/>
    </w:rPr>
  </w:style>
  <w:style w:type="paragraph" w:customStyle="1" w:styleId="Header-Right">
    <w:name w:val="Header-Right"/>
    <w:basedOn w:val="Normal"/>
    <w:rsid w:val="00E03743"/>
    <w:pPr>
      <w:spacing w:before="80" w:after="80" w:line="220" w:lineRule="atLeast"/>
      <w:ind w:left="216" w:right="216"/>
    </w:pPr>
    <w:rPr>
      <w:color w:val="4B5A60"/>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rFonts w:ascii="Arial" w:hAnsi="Arial" w:cs="Courier New"/>
      <w:color w:val="404040"/>
      <w:sz w:val="22"/>
      <w:szCs w:val="20"/>
      <w:lang w:val="en-US"/>
    </w:rPr>
  </w:style>
  <w:style w:type="character" w:customStyle="1" w:styleId="BodyTextChar">
    <w:name w:val="Body Text Char"/>
    <w:link w:val="BodyText"/>
    <w:rsid w:val="00E03743"/>
    <w:rPr>
      <w:color w:val="404040"/>
      <w:sz w:val="20"/>
      <w:szCs w:val="20"/>
    </w:rPr>
  </w:style>
  <w:style w:type="paragraph" w:styleId="Signature">
    <w:name w:val="Signature"/>
    <w:basedOn w:val="Normal"/>
    <w:link w:val="SignatureChar"/>
    <w:rsid w:val="00E03743"/>
    <w:pPr>
      <w:spacing w:before="720"/>
    </w:pPr>
    <w:rPr>
      <w:rFonts w:ascii="Arial" w:hAnsi="Arial" w:cs="Courier New"/>
      <w:color w:val="404040"/>
      <w:sz w:val="22"/>
      <w:szCs w:val="22"/>
      <w:lang w:val="en-US"/>
    </w:rPr>
  </w:style>
  <w:style w:type="character" w:customStyle="1" w:styleId="SignatureChar">
    <w:name w:val="Signature Char"/>
    <w:link w:val="Signature"/>
    <w:rsid w:val="00E03743"/>
    <w:rPr>
      <w:color w:val="404040"/>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Pr>
    <w:tcPr>
      <w:shd w:val="clear" w:color="auto" w:fill="FFFFFF"/>
    </w:tcPr>
  </w:style>
  <w:style w:type="table" w:customStyle="1" w:styleId="BorderTable-Header">
    <w:name w:val="Border Table - Header"/>
    <w:basedOn w:val="TableNormal"/>
    <w:rsid w:val="00E03743"/>
    <w:tblPr>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E03743"/>
    <w:rPr>
      <w:rFonts w:ascii="Tahoma" w:hAnsi="Tahoma" w:cs="Tahoma"/>
      <w:color w:val="404040"/>
      <w:sz w:val="16"/>
      <w:szCs w:val="16"/>
      <w:lang w:val="en-US"/>
    </w:rPr>
  </w:style>
  <w:style w:type="character" w:customStyle="1" w:styleId="BalloonTextChar">
    <w:name w:val="Balloon Text Char"/>
    <w:link w:val="BalloonText"/>
    <w:semiHidden/>
    <w:rsid w:val="00E03743"/>
    <w:rPr>
      <w:rFonts w:ascii="Tahoma" w:hAnsi="Tahoma" w:cs="Tahoma"/>
      <w:color w:val="404040"/>
      <w:sz w:val="16"/>
      <w:szCs w:val="16"/>
    </w:rPr>
  </w:style>
  <w:style w:type="paragraph" w:customStyle="1" w:styleId="Bibliography1">
    <w:name w:val="Bibliography1"/>
    <w:basedOn w:val="Normal"/>
    <w:next w:val="Normal"/>
    <w:semiHidden/>
    <w:unhideWhenUsed/>
    <w:rsid w:val="00E03743"/>
    <w:rPr>
      <w:rFonts w:ascii="Arial" w:hAnsi="Arial" w:cs="Courier New"/>
      <w:color w:val="404040"/>
      <w:sz w:val="22"/>
      <w:szCs w:val="22"/>
      <w:lang w:val="en-US"/>
    </w:rPr>
  </w:style>
  <w:style w:type="paragraph" w:styleId="BlockText">
    <w:name w:val="Block Text"/>
    <w:basedOn w:val="Normal"/>
    <w:semiHidden/>
    <w:unhideWhenUsed/>
    <w:rsid w:val="00E03743"/>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hAnsi="Arial" w:cs="Courier New"/>
      <w:i/>
      <w:iCs/>
      <w:color w:val="7C8F97"/>
      <w:sz w:val="22"/>
      <w:szCs w:val="22"/>
      <w:lang w:val="en-US"/>
    </w:rPr>
  </w:style>
  <w:style w:type="paragraph" w:styleId="BodyText2">
    <w:name w:val="Body Text 2"/>
    <w:basedOn w:val="Normal"/>
    <w:link w:val="BodyText2Char"/>
    <w:semiHidden/>
    <w:unhideWhenUsed/>
    <w:rsid w:val="00E03743"/>
    <w:pPr>
      <w:spacing w:after="120"/>
      <w:ind w:left="360"/>
    </w:pPr>
    <w:rPr>
      <w:rFonts w:ascii="Arial" w:hAnsi="Arial" w:cs="Courier New"/>
      <w:color w:val="404040"/>
      <w:sz w:val="22"/>
      <w:szCs w:val="22"/>
      <w:lang w:val="en-US"/>
    </w:rPr>
  </w:style>
  <w:style w:type="paragraph" w:styleId="BodyText3">
    <w:name w:val="Body Text 3"/>
    <w:basedOn w:val="Normal"/>
    <w:link w:val="BodyText3Char"/>
    <w:semiHidden/>
    <w:unhideWhenUsed/>
    <w:rsid w:val="00E03743"/>
    <w:pPr>
      <w:spacing w:after="120"/>
    </w:pPr>
    <w:rPr>
      <w:rFonts w:ascii="Arial" w:hAnsi="Arial" w:cs="Courier New"/>
      <w:color w:val="404040"/>
      <w:sz w:val="16"/>
      <w:szCs w:val="16"/>
      <w:lang w:val="en-US"/>
    </w:rPr>
  </w:style>
  <w:style w:type="character" w:customStyle="1" w:styleId="BodyText3Char">
    <w:name w:val="Body Text 3 Char"/>
    <w:link w:val="BodyText3"/>
    <w:semiHidden/>
    <w:rsid w:val="00E03743"/>
    <w:rPr>
      <w:color w:val="404040"/>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link w:val="BodyTextFirstIndent"/>
    <w:semiHidden/>
    <w:rsid w:val="00E03743"/>
    <w:rPr>
      <w:color w:val="404040"/>
      <w:sz w:val="20"/>
      <w:szCs w:val="20"/>
    </w:rPr>
  </w:style>
  <w:style w:type="character" w:customStyle="1" w:styleId="BodyText2Char">
    <w:name w:val="Body Text 2 Char"/>
    <w:link w:val="BodyText2"/>
    <w:semiHidden/>
    <w:rsid w:val="00E03743"/>
    <w:rPr>
      <w:color w:val="404040"/>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link w:val="BodyTextFirstIndent2"/>
    <w:semiHidden/>
    <w:rsid w:val="00E03743"/>
    <w:rPr>
      <w:color w:val="404040"/>
      <w:sz w:val="20"/>
    </w:rPr>
  </w:style>
  <w:style w:type="paragraph" w:styleId="BodyTextIndent2">
    <w:name w:val="Body Text Indent 2"/>
    <w:basedOn w:val="Normal"/>
    <w:link w:val="BodyTextIndent2Char"/>
    <w:semiHidden/>
    <w:unhideWhenUsed/>
    <w:rsid w:val="00E03743"/>
    <w:pPr>
      <w:spacing w:after="120" w:line="480" w:lineRule="auto"/>
      <w:ind w:left="360"/>
    </w:pPr>
    <w:rPr>
      <w:rFonts w:ascii="Arial" w:hAnsi="Arial" w:cs="Courier New"/>
      <w:color w:val="404040"/>
      <w:sz w:val="22"/>
      <w:szCs w:val="22"/>
      <w:lang w:val="en-US"/>
    </w:rPr>
  </w:style>
  <w:style w:type="character" w:customStyle="1" w:styleId="BodyTextIndent2Char">
    <w:name w:val="Body Text Indent 2 Char"/>
    <w:link w:val="BodyTextIndent2"/>
    <w:semiHidden/>
    <w:rsid w:val="00E03743"/>
    <w:rPr>
      <w:color w:val="404040"/>
      <w:sz w:val="20"/>
    </w:rPr>
  </w:style>
  <w:style w:type="paragraph" w:styleId="BodyTextIndent3">
    <w:name w:val="Body Text Indent 3"/>
    <w:basedOn w:val="Normal"/>
    <w:link w:val="BodyTextIndent3Char"/>
    <w:semiHidden/>
    <w:unhideWhenUsed/>
    <w:rsid w:val="00E03743"/>
    <w:pPr>
      <w:spacing w:after="120"/>
      <w:ind w:left="360"/>
    </w:pPr>
    <w:rPr>
      <w:rFonts w:ascii="Arial" w:hAnsi="Arial" w:cs="Courier New"/>
      <w:color w:val="404040"/>
      <w:sz w:val="16"/>
      <w:szCs w:val="16"/>
      <w:lang w:val="en-US"/>
    </w:rPr>
  </w:style>
  <w:style w:type="character" w:customStyle="1" w:styleId="BodyTextIndent3Char">
    <w:name w:val="Body Text Indent 3 Char"/>
    <w:link w:val="BodyTextIndent3"/>
    <w:semiHidden/>
    <w:rsid w:val="00E03743"/>
    <w:rPr>
      <w:color w:val="404040"/>
      <w:sz w:val="16"/>
      <w:szCs w:val="16"/>
    </w:rPr>
  </w:style>
  <w:style w:type="paragraph" w:styleId="Caption">
    <w:name w:val="caption"/>
    <w:basedOn w:val="Normal"/>
    <w:next w:val="Normal"/>
    <w:qFormat/>
    <w:rsid w:val="00E03743"/>
    <w:pPr>
      <w:spacing w:after="200"/>
    </w:pPr>
    <w:rPr>
      <w:rFonts w:ascii="Arial" w:hAnsi="Arial" w:cs="Courier New"/>
      <w:b/>
      <w:bCs/>
      <w:color w:val="7C8F97"/>
      <w:sz w:val="18"/>
      <w:szCs w:val="18"/>
      <w:lang w:val="en-US"/>
    </w:rPr>
  </w:style>
  <w:style w:type="paragraph" w:styleId="Closing">
    <w:name w:val="Closing"/>
    <w:basedOn w:val="Normal"/>
    <w:link w:val="ClosingChar"/>
    <w:unhideWhenUsed/>
    <w:rsid w:val="00E34BC3"/>
    <w:pPr>
      <w:spacing w:before="200"/>
    </w:pPr>
    <w:rPr>
      <w:rFonts w:ascii="Arial" w:hAnsi="Arial" w:cs="Courier New"/>
      <w:color w:val="404040"/>
      <w:sz w:val="22"/>
      <w:szCs w:val="22"/>
      <w:lang w:val="en-US"/>
    </w:rPr>
  </w:style>
  <w:style w:type="character" w:customStyle="1" w:styleId="ClosingChar">
    <w:name w:val="Closing Char"/>
    <w:link w:val="Closing"/>
    <w:rsid w:val="00E34BC3"/>
    <w:rPr>
      <w:color w:val="404040"/>
      <w:sz w:val="20"/>
    </w:rPr>
  </w:style>
  <w:style w:type="paragraph" w:styleId="CommentText">
    <w:name w:val="annotation text"/>
    <w:basedOn w:val="Normal"/>
    <w:link w:val="CommentTextChar"/>
    <w:semiHidden/>
    <w:unhideWhenUsed/>
    <w:rsid w:val="00E03743"/>
    <w:rPr>
      <w:rFonts w:ascii="Arial" w:hAnsi="Arial" w:cs="Courier New"/>
      <w:color w:val="404040"/>
      <w:sz w:val="22"/>
      <w:szCs w:val="20"/>
      <w:lang w:val="en-US"/>
    </w:rPr>
  </w:style>
  <w:style w:type="character" w:customStyle="1" w:styleId="CommentTextChar">
    <w:name w:val="Comment Text Char"/>
    <w:link w:val="CommentText"/>
    <w:semiHidden/>
    <w:rsid w:val="00E03743"/>
    <w:rPr>
      <w:color w:val="404040"/>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link w:val="CommentSubject"/>
    <w:semiHidden/>
    <w:rsid w:val="00E03743"/>
    <w:rPr>
      <w:b/>
      <w:bCs/>
      <w:color w:val="404040"/>
      <w:sz w:val="20"/>
      <w:szCs w:val="20"/>
    </w:rPr>
  </w:style>
  <w:style w:type="paragraph" w:styleId="Date">
    <w:name w:val="Date"/>
    <w:basedOn w:val="Normal"/>
    <w:next w:val="Normal"/>
    <w:link w:val="DateChar"/>
    <w:semiHidden/>
    <w:unhideWhenUsed/>
    <w:rsid w:val="00E03743"/>
    <w:rPr>
      <w:rFonts w:ascii="Arial" w:hAnsi="Arial" w:cs="Courier New"/>
      <w:color w:val="404040"/>
      <w:sz w:val="22"/>
      <w:szCs w:val="22"/>
      <w:lang w:val="en-US"/>
    </w:rPr>
  </w:style>
  <w:style w:type="character" w:customStyle="1" w:styleId="DateChar">
    <w:name w:val="Date Char"/>
    <w:link w:val="Date"/>
    <w:semiHidden/>
    <w:rsid w:val="00E03743"/>
    <w:rPr>
      <w:color w:val="404040"/>
      <w:sz w:val="20"/>
    </w:rPr>
  </w:style>
  <w:style w:type="paragraph" w:styleId="DocumentMap">
    <w:name w:val="Document Map"/>
    <w:basedOn w:val="Normal"/>
    <w:link w:val="DocumentMapChar"/>
    <w:semiHidden/>
    <w:unhideWhenUsed/>
    <w:rsid w:val="00E03743"/>
    <w:rPr>
      <w:rFonts w:ascii="Tahoma" w:hAnsi="Tahoma" w:cs="Tahoma"/>
      <w:color w:val="404040"/>
      <w:sz w:val="16"/>
      <w:szCs w:val="16"/>
      <w:lang w:val="en-US"/>
    </w:rPr>
  </w:style>
  <w:style w:type="character" w:customStyle="1" w:styleId="DocumentMapChar">
    <w:name w:val="Document Map Char"/>
    <w:link w:val="DocumentMap"/>
    <w:semiHidden/>
    <w:rsid w:val="00E03743"/>
    <w:rPr>
      <w:rFonts w:ascii="Tahoma" w:hAnsi="Tahoma" w:cs="Tahoma"/>
      <w:color w:val="404040"/>
      <w:sz w:val="16"/>
      <w:szCs w:val="16"/>
    </w:rPr>
  </w:style>
  <w:style w:type="paragraph" w:styleId="EmailSignature">
    <w:name w:val="E-mail Signature"/>
    <w:basedOn w:val="Normal"/>
    <w:link w:val="EmailSignatureChar"/>
    <w:semiHidden/>
    <w:unhideWhenUsed/>
    <w:rsid w:val="00E03743"/>
    <w:rPr>
      <w:rFonts w:ascii="Arial" w:hAnsi="Arial" w:cs="Courier New"/>
      <w:color w:val="404040"/>
      <w:sz w:val="22"/>
      <w:szCs w:val="22"/>
      <w:lang w:val="en-US"/>
    </w:rPr>
  </w:style>
  <w:style w:type="character" w:customStyle="1" w:styleId="EmailSignatureChar">
    <w:name w:val="Email Signature Char"/>
    <w:link w:val="EmailSignature"/>
    <w:semiHidden/>
    <w:rsid w:val="00E03743"/>
    <w:rPr>
      <w:color w:val="404040"/>
      <w:sz w:val="20"/>
    </w:rPr>
  </w:style>
  <w:style w:type="paragraph" w:styleId="EndnoteText">
    <w:name w:val="endnote text"/>
    <w:basedOn w:val="Normal"/>
    <w:link w:val="EndnoteTextChar"/>
    <w:semiHidden/>
    <w:unhideWhenUsed/>
    <w:rsid w:val="00E03743"/>
    <w:rPr>
      <w:rFonts w:ascii="Arial" w:hAnsi="Arial" w:cs="Courier New"/>
      <w:color w:val="404040"/>
      <w:sz w:val="22"/>
      <w:szCs w:val="20"/>
      <w:lang w:val="en-US"/>
    </w:rPr>
  </w:style>
  <w:style w:type="character" w:customStyle="1" w:styleId="EndnoteTextChar">
    <w:name w:val="Endnote Text Char"/>
    <w:link w:val="EndnoteText"/>
    <w:semiHidden/>
    <w:rsid w:val="00E03743"/>
    <w:rPr>
      <w:color w:val="404040"/>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Calisto MT" w:hAnsi="Calisto MT"/>
      <w:color w:val="404040"/>
      <w:lang w:val="en-US"/>
    </w:rPr>
  </w:style>
  <w:style w:type="paragraph" w:styleId="EnvelopeReturn">
    <w:name w:val="envelope return"/>
    <w:basedOn w:val="Normal"/>
    <w:semiHidden/>
    <w:unhideWhenUsed/>
    <w:rsid w:val="00E03743"/>
    <w:rPr>
      <w:rFonts w:ascii="Calisto MT" w:hAnsi="Calisto MT"/>
      <w:color w:val="404040"/>
      <w:sz w:val="22"/>
      <w:szCs w:val="20"/>
      <w:lang w:val="en-US"/>
    </w:rPr>
  </w:style>
  <w:style w:type="paragraph" w:styleId="FootnoteText">
    <w:name w:val="footnote text"/>
    <w:basedOn w:val="Normal"/>
    <w:link w:val="FootnoteTextChar"/>
    <w:semiHidden/>
    <w:unhideWhenUsed/>
    <w:rsid w:val="00E03743"/>
    <w:rPr>
      <w:rFonts w:ascii="Arial" w:hAnsi="Arial" w:cs="Courier New"/>
      <w:color w:val="404040"/>
      <w:sz w:val="22"/>
      <w:szCs w:val="20"/>
      <w:lang w:val="en-US"/>
    </w:rPr>
  </w:style>
  <w:style w:type="character" w:customStyle="1" w:styleId="FootnoteTextChar">
    <w:name w:val="Footnote Text Char"/>
    <w:link w:val="FootnoteText"/>
    <w:semiHidden/>
    <w:rsid w:val="00E03743"/>
    <w:rPr>
      <w:color w:val="404040"/>
      <w:sz w:val="20"/>
      <w:szCs w:val="20"/>
    </w:rPr>
  </w:style>
  <w:style w:type="character" w:customStyle="1" w:styleId="Heading1Char">
    <w:name w:val="Heading 1 Char"/>
    <w:link w:val="Heading1"/>
    <w:rsid w:val="00E03743"/>
    <w:rPr>
      <w:rFonts w:ascii="Calisto MT" w:eastAsia="MS Mincho" w:hAnsi="Calisto MT" w:cs="Times New Roman"/>
      <w:b/>
      <w:bCs/>
      <w:color w:val="5B6B72"/>
      <w:sz w:val="28"/>
      <w:szCs w:val="28"/>
    </w:rPr>
  </w:style>
  <w:style w:type="character" w:customStyle="1" w:styleId="Heading2Char">
    <w:name w:val="Heading 2 Char"/>
    <w:link w:val="Heading2"/>
    <w:semiHidden/>
    <w:rsid w:val="00E03743"/>
    <w:rPr>
      <w:rFonts w:ascii="Calisto MT" w:eastAsia="MS Mincho" w:hAnsi="Calisto MT" w:cs="Times New Roman"/>
      <w:b/>
      <w:bCs/>
      <w:color w:val="7C8F97"/>
      <w:sz w:val="26"/>
      <w:szCs w:val="26"/>
    </w:rPr>
  </w:style>
  <w:style w:type="character" w:customStyle="1" w:styleId="Heading3Char">
    <w:name w:val="Heading 3 Char"/>
    <w:link w:val="Heading3"/>
    <w:semiHidden/>
    <w:rsid w:val="00E03743"/>
    <w:rPr>
      <w:rFonts w:ascii="Calisto MT" w:eastAsia="MS Mincho" w:hAnsi="Calisto MT" w:cs="Times New Roman"/>
      <w:b/>
      <w:bCs/>
      <w:color w:val="7C8F97"/>
      <w:sz w:val="20"/>
    </w:rPr>
  </w:style>
  <w:style w:type="character" w:customStyle="1" w:styleId="Heading4Char">
    <w:name w:val="Heading 4 Char"/>
    <w:link w:val="Heading4"/>
    <w:semiHidden/>
    <w:rsid w:val="00E03743"/>
    <w:rPr>
      <w:rFonts w:ascii="Calisto MT" w:eastAsia="MS Mincho" w:hAnsi="Calisto MT" w:cs="Times New Roman"/>
      <w:b/>
      <w:bCs/>
      <w:i/>
      <w:iCs/>
      <w:color w:val="7C8F97"/>
      <w:sz w:val="20"/>
    </w:rPr>
  </w:style>
  <w:style w:type="character" w:customStyle="1" w:styleId="Heading5Char">
    <w:name w:val="Heading 5 Char"/>
    <w:link w:val="Heading5"/>
    <w:semiHidden/>
    <w:rsid w:val="00E03743"/>
    <w:rPr>
      <w:rFonts w:ascii="Calisto MT" w:eastAsia="MS Mincho" w:hAnsi="Calisto MT" w:cs="Times New Roman"/>
      <w:color w:val="3C474C"/>
      <w:sz w:val="20"/>
    </w:rPr>
  </w:style>
  <w:style w:type="character" w:customStyle="1" w:styleId="Heading6Char">
    <w:name w:val="Heading 6 Char"/>
    <w:link w:val="Heading6"/>
    <w:semiHidden/>
    <w:rsid w:val="00E03743"/>
    <w:rPr>
      <w:rFonts w:ascii="Calisto MT" w:eastAsia="MS Mincho" w:hAnsi="Calisto MT" w:cs="Times New Roman"/>
      <w:i/>
      <w:iCs/>
      <w:color w:val="3C474C"/>
      <w:sz w:val="20"/>
    </w:rPr>
  </w:style>
  <w:style w:type="character" w:customStyle="1" w:styleId="Heading7Char">
    <w:name w:val="Heading 7 Char"/>
    <w:link w:val="Heading7"/>
    <w:semiHidden/>
    <w:rsid w:val="00E03743"/>
    <w:rPr>
      <w:rFonts w:ascii="Calisto MT" w:eastAsia="MS Mincho" w:hAnsi="Calisto MT" w:cs="Times New Roman"/>
      <w:i/>
      <w:iCs/>
      <w:color w:val="404040"/>
      <w:sz w:val="20"/>
    </w:rPr>
  </w:style>
  <w:style w:type="character" w:customStyle="1" w:styleId="Heading8Char">
    <w:name w:val="Heading 8 Char"/>
    <w:link w:val="Heading8"/>
    <w:semiHidden/>
    <w:rsid w:val="00E03743"/>
    <w:rPr>
      <w:rFonts w:ascii="Calisto MT" w:eastAsia="MS Mincho" w:hAnsi="Calisto MT" w:cs="Times New Roman"/>
      <w:color w:val="404040"/>
      <w:sz w:val="20"/>
      <w:szCs w:val="20"/>
    </w:rPr>
  </w:style>
  <w:style w:type="character" w:customStyle="1" w:styleId="Heading9Char">
    <w:name w:val="Heading 9 Char"/>
    <w:link w:val="Heading9"/>
    <w:semiHidden/>
    <w:rsid w:val="00E03743"/>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E03743"/>
    <w:rPr>
      <w:rFonts w:ascii="Arial" w:hAnsi="Arial" w:cs="Courier New"/>
      <w:i/>
      <w:iCs/>
      <w:color w:val="404040"/>
      <w:sz w:val="22"/>
      <w:szCs w:val="22"/>
      <w:lang w:val="en-US"/>
    </w:rPr>
  </w:style>
  <w:style w:type="character" w:customStyle="1" w:styleId="HTMLAddressChar">
    <w:name w:val="HTML Address Char"/>
    <w:link w:val="HTMLAddress"/>
    <w:semiHidden/>
    <w:rsid w:val="00E03743"/>
    <w:rPr>
      <w:i/>
      <w:iCs/>
      <w:color w:val="404040"/>
      <w:sz w:val="20"/>
    </w:rPr>
  </w:style>
  <w:style w:type="paragraph" w:styleId="HTMLPreformatted">
    <w:name w:val="HTML Preformatted"/>
    <w:basedOn w:val="Normal"/>
    <w:link w:val="HTMLPreformattedChar"/>
    <w:semiHidden/>
    <w:unhideWhenUsed/>
    <w:rsid w:val="00E03743"/>
    <w:rPr>
      <w:rFonts w:ascii="Consolas" w:hAnsi="Consolas" w:cs="Courier New"/>
      <w:color w:val="404040"/>
      <w:sz w:val="22"/>
      <w:szCs w:val="20"/>
      <w:lang w:val="en-US"/>
    </w:rPr>
  </w:style>
  <w:style w:type="character" w:customStyle="1" w:styleId="HTMLPreformattedChar">
    <w:name w:val="HTML Preformatted Char"/>
    <w:link w:val="HTMLPreformatted"/>
    <w:semiHidden/>
    <w:rsid w:val="00E03743"/>
    <w:rPr>
      <w:rFonts w:ascii="Consolas" w:hAnsi="Consolas"/>
      <w:color w:val="404040"/>
      <w:sz w:val="20"/>
      <w:szCs w:val="20"/>
    </w:rPr>
  </w:style>
  <w:style w:type="paragraph" w:styleId="Index1">
    <w:name w:val="index 1"/>
    <w:basedOn w:val="Normal"/>
    <w:next w:val="Normal"/>
    <w:autoRedefine/>
    <w:semiHidden/>
    <w:unhideWhenUsed/>
    <w:rsid w:val="00E03743"/>
    <w:pPr>
      <w:ind w:left="200" w:hanging="200"/>
    </w:pPr>
    <w:rPr>
      <w:rFonts w:ascii="Arial" w:hAnsi="Arial" w:cs="Courier New"/>
      <w:color w:val="404040"/>
      <w:sz w:val="22"/>
      <w:szCs w:val="22"/>
      <w:lang w:val="en-US"/>
    </w:rPr>
  </w:style>
  <w:style w:type="paragraph" w:styleId="Index2">
    <w:name w:val="index 2"/>
    <w:basedOn w:val="Normal"/>
    <w:next w:val="Normal"/>
    <w:autoRedefine/>
    <w:semiHidden/>
    <w:unhideWhenUsed/>
    <w:rsid w:val="00E03743"/>
    <w:pPr>
      <w:ind w:left="400" w:hanging="200"/>
    </w:pPr>
    <w:rPr>
      <w:rFonts w:ascii="Arial" w:hAnsi="Arial" w:cs="Courier New"/>
      <w:color w:val="404040"/>
      <w:sz w:val="22"/>
      <w:szCs w:val="22"/>
      <w:lang w:val="en-US"/>
    </w:rPr>
  </w:style>
  <w:style w:type="paragraph" w:styleId="Index3">
    <w:name w:val="index 3"/>
    <w:basedOn w:val="Normal"/>
    <w:next w:val="Normal"/>
    <w:autoRedefine/>
    <w:semiHidden/>
    <w:unhideWhenUsed/>
    <w:rsid w:val="00E03743"/>
    <w:pPr>
      <w:ind w:left="600" w:hanging="200"/>
    </w:pPr>
    <w:rPr>
      <w:rFonts w:ascii="Arial" w:hAnsi="Arial" w:cs="Courier New"/>
      <w:color w:val="404040"/>
      <w:sz w:val="22"/>
      <w:szCs w:val="22"/>
      <w:lang w:val="en-US"/>
    </w:rPr>
  </w:style>
  <w:style w:type="paragraph" w:styleId="Index4">
    <w:name w:val="index 4"/>
    <w:basedOn w:val="Normal"/>
    <w:next w:val="Normal"/>
    <w:autoRedefine/>
    <w:semiHidden/>
    <w:unhideWhenUsed/>
    <w:rsid w:val="00E03743"/>
    <w:pPr>
      <w:ind w:left="800" w:hanging="200"/>
    </w:pPr>
    <w:rPr>
      <w:rFonts w:ascii="Arial" w:hAnsi="Arial" w:cs="Courier New"/>
      <w:color w:val="404040"/>
      <w:sz w:val="22"/>
      <w:szCs w:val="22"/>
      <w:lang w:val="en-US"/>
    </w:rPr>
  </w:style>
  <w:style w:type="paragraph" w:styleId="Index5">
    <w:name w:val="index 5"/>
    <w:basedOn w:val="Normal"/>
    <w:next w:val="Normal"/>
    <w:autoRedefine/>
    <w:semiHidden/>
    <w:unhideWhenUsed/>
    <w:rsid w:val="00E03743"/>
    <w:pPr>
      <w:ind w:left="1000" w:hanging="200"/>
    </w:pPr>
    <w:rPr>
      <w:rFonts w:ascii="Arial" w:hAnsi="Arial" w:cs="Courier New"/>
      <w:color w:val="404040"/>
      <w:sz w:val="22"/>
      <w:szCs w:val="22"/>
      <w:lang w:val="en-US"/>
    </w:rPr>
  </w:style>
  <w:style w:type="paragraph" w:styleId="Index6">
    <w:name w:val="index 6"/>
    <w:basedOn w:val="Normal"/>
    <w:next w:val="Normal"/>
    <w:autoRedefine/>
    <w:semiHidden/>
    <w:unhideWhenUsed/>
    <w:rsid w:val="00E03743"/>
    <w:pPr>
      <w:ind w:left="1200" w:hanging="200"/>
    </w:pPr>
    <w:rPr>
      <w:rFonts w:ascii="Arial" w:hAnsi="Arial" w:cs="Courier New"/>
      <w:color w:val="404040"/>
      <w:sz w:val="22"/>
      <w:szCs w:val="22"/>
      <w:lang w:val="en-US"/>
    </w:rPr>
  </w:style>
  <w:style w:type="paragraph" w:styleId="Index7">
    <w:name w:val="index 7"/>
    <w:basedOn w:val="Normal"/>
    <w:next w:val="Normal"/>
    <w:autoRedefine/>
    <w:semiHidden/>
    <w:unhideWhenUsed/>
    <w:rsid w:val="00E03743"/>
    <w:pPr>
      <w:ind w:left="1400" w:hanging="200"/>
    </w:pPr>
    <w:rPr>
      <w:rFonts w:ascii="Arial" w:hAnsi="Arial" w:cs="Courier New"/>
      <w:color w:val="404040"/>
      <w:sz w:val="22"/>
      <w:szCs w:val="22"/>
      <w:lang w:val="en-US"/>
    </w:rPr>
  </w:style>
  <w:style w:type="paragraph" w:styleId="Index8">
    <w:name w:val="index 8"/>
    <w:basedOn w:val="Normal"/>
    <w:next w:val="Normal"/>
    <w:autoRedefine/>
    <w:semiHidden/>
    <w:unhideWhenUsed/>
    <w:rsid w:val="00E03743"/>
    <w:pPr>
      <w:ind w:left="1600" w:hanging="200"/>
    </w:pPr>
    <w:rPr>
      <w:rFonts w:ascii="Arial" w:hAnsi="Arial" w:cs="Courier New"/>
      <w:color w:val="404040"/>
      <w:sz w:val="22"/>
      <w:szCs w:val="22"/>
      <w:lang w:val="en-US"/>
    </w:rPr>
  </w:style>
  <w:style w:type="paragraph" w:styleId="Index9">
    <w:name w:val="index 9"/>
    <w:basedOn w:val="Normal"/>
    <w:next w:val="Normal"/>
    <w:autoRedefine/>
    <w:semiHidden/>
    <w:unhideWhenUsed/>
    <w:rsid w:val="00E03743"/>
    <w:pPr>
      <w:ind w:left="1800" w:hanging="200"/>
    </w:pPr>
    <w:rPr>
      <w:rFonts w:ascii="Arial" w:hAnsi="Arial" w:cs="Courier New"/>
      <w:color w:val="404040"/>
      <w:sz w:val="22"/>
      <w:szCs w:val="22"/>
      <w:lang w:val="en-US"/>
    </w:rPr>
  </w:style>
  <w:style w:type="paragraph" w:styleId="IndexHeading">
    <w:name w:val="index heading"/>
    <w:basedOn w:val="Normal"/>
    <w:next w:val="Index1"/>
    <w:semiHidden/>
    <w:unhideWhenUsed/>
    <w:rsid w:val="00E03743"/>
    <w:rPr>
      <w:rFonts w:ascii="Calisto MT" w:hAnsi="Calisto MT"/>
      <w:b/>
      <w:bCs/>
      <w:color w:val="404040"/>
      <w:sz w:val="22"/>
      <w:szCs w:val="22"/>
      <w:lang w:val="en-US"/>
    </w:rPr>
  </w:style>
  <w:style w:type="paragraph" w:customStyle="1" w:styleId="LightShading-Accent21">
    <w:name w:val="Light Shading - Accent 21"/>
    <w:basedOn w:val="Normal"/>
    <w:next w:val="Normal"/>
    <w:link w:val="LightShading-Accent2Char"/>
    <w:qFormat/>
    <w:rsid w:val="00E03743"/>
    <w:pPr>
      <w:pBdr>
        <w:bottom w:val="single" w:sz="4" w:space="4" w:color="7C8F97"/>
      </w:pBdr>
      <w:spacing w:before="200" w:after="280"/>
      <w:ind w:left="936" w:right="936"/>
    </w:pPr>
    <w:rPr>
      <w:rFonts w:ascii="Arial" w:hAnsi="Arial" w:cs="Courier New"/>
      <w:b/>
      <w:bCs/>
      <w:i/>
      <w:iCs/>
      <w:color w:val="7C8F97"/>
      <w:sz w:val="22"/>
      <w:szCs w:val="22"/>
      <w:lang w:val="en-US"/>
    </w:rPr>
  </w:style>
  <w:style w:type="character" w:customStyle="1" w:styleId="LightShading-Accent2Char">
    <w:name w:val="Light Shading - Accent 2 Char"/>
    <w:link w:val="LightShading-Accent21"/>
    <w:rsid w:val="00E03743"/>
    <w:rPr>
      <w:b/>
      <w:bCs/>
      <w:i/>
      <w:iCs/>
      <w:color w:val="7C8F97"/>
      <w:sz w:val="20"/>
    </w:rPr>
  </w:style>
  <w:style w:type="paragraph" w:styleId="List">
    <w:name w:val="List"/>
    <w:basedOn w:val="Normal"/>
    <w:semiHidden/>
    <w:unhideWhenUsed/>
    <w:rsid w:val="00E03743"/>
    <w:pPr>
      <w:ind w:left="360" w:hanging="360"/>
      <w:contextualSpacing/>
    </w:pPr>
    <w:rPr>
      <w:rFonts w:ascii="Arial" w:hAnsi="Arial" w:cs="Courier New"/>
      <w:color w:val="404040"/>
      <w:sz w:val="22"/>
      <w:szCs w:val="22"/>
      <w:lang w:val="en-US"/>
    </w:rPr>
  </w:style>
  <w:style w:type="paragraph" w:styleId="List2">
    <w:name w:val="List 2"/>
    <w:basedOn w:val="Normal"/>
    <w:semiHidden/>
    <w:unhideWhenUsed/>
    <w:rsid w:val="00E03743"/>
    <w:pPr>
      <w:ind w:left="720" w:hanging="360"/>
      <w:contextualSpacing/>
    </w:pPr>
    <w:rPr>
      <w:rFonts w:ascii="Arial" w:hAnsi="Arial" w:cs="Courier New"/>
      <w:color w:val="404040"/>
      <w:sz w:val="22"/>
      <w:szCs w:val="22"/>
      <w:lang w:val="en-US"/>
    </w:rPr>
  </w:style>
  <w:style w:type="paragraph" w:styleId="List3">
    <w:name w:val="List 3"/>
    <w:basedOn w:val="Normal"/>
    <w:semiHidden/>
    <w:unhideWhenUsed/>
    <w:rsid w:val="00E03743"/>
    <w:pPr>
      <w:ind w:left="1080" w:hanging="360"/>
      <w:contextualSpacing/>
    </w:pPr>
    <w:rPr>
      <w:rFonts w:ascii="Arial" w:hAnsi="Arial" w:cs="Courier New"/>
      <w:color w:val="404040"/>
      <w:sz w:val="22"/>
      <w:szCs w:val="22"/>
      <w:lang w:val="en-US"/>
    </w:rPr>
  </w:style>
  <w:style w:type="paragraph" w:styleId="List4">
    <w:name w:val="List 4"/>
    <w:basedOn w:val="Normal"/>
    <w:semiHidden/>
    <w:unhideWhenUsed/>
    <w:rsid w:val="00E03743"/>
    <w:pPr>
      <w:ind w:left="1440" w:hanging="360"/>
      <w:contextualSpacing/>
    </w:pPr>
    <w:rPr>
      <w:rFonts w:ascii="Arial" w:hAnsi="Arial" w:cs="Courier New"/>
      <w:color w:val="404040"/>
      <w:sz w:val="22"/>
      <w:szCs w:val="22"/>
      <w:lang w:val="en-US"/>
    </w:rPr>
  </w:style>
  <w:style w:type="paragraph" w:styleId="List5">
    <w:name w:val="List 5"/>
    <w:basedOn w:val="Normal"/>
    <w:semiHidden/>
    <w:unhideWhenUsed/>
    <w:rsid w:val="00E03743"/>
    <w:pPr>
      <w:ind w:left="1800" w:hanging="360"/>
      <w:contextualSpacing/>
    </w:pPr>
    <w:rPr>
      <w:rFonts w:ascii="Arial" w:hAnsi="Arial" w:cs="Courier New"/>
      <w:color w:val="404040"/>
      <w:sz w:val="22"/>
      <w:szCs w:val="22"/>
      <w:lang w:val="en-US"/>
    </w:rPr>
  </w:style>
  <w:style w:type="paragraph" w:styleId="ListBullet">
    <w:name w:val="List Bullet"/>
    <w:basedOn w:val="Normal"/>
    <w:semiHidden/>
    <w:unhideWhenUsed/>
    <w:rsid w:val="00E03743"/>
    <w:pPr>
      <w:numPr>
        <w:numId w:val="1"/>
      </w:numPr>
      <w:contextualSpacing/>
    </w:pPr>
    <w:rPr>
      <w:rFonts w:ascii="Arial" w:hAnsi="Arial" w:cs="Courier New"/>
      <w:color w:val="404040"/>
      <w:sz w:val="22"/>
      <w:szCs w:val="22"/>
      <w:lang w:val="en-US"/>
    </w:rPr>
  </w:style>
  <w:style w:type="paragraph" w:styleId="ListBullet2">
    <w:name w:val="List Bullet 2"/>
    <w:basedOn w:val="Normal"/>
    <w:semiHidden/>
    <w:unhideWhenUsed/>
    <w:rsid w:val="00E03743"/>
    <w:pPr>
      <w:numPr>
        <w:numId w:val="2"/>
      </w:numPr>
      <w:contextualSpacing/>
    </w:pPr>
    <w:rPr>
      <w:rFonts w:ascii="Arial" w:hAnsi="Arial" w:cs="Courier New"/>
      <w:color w:val="404040"/>
      <w:sz w:val="22"/>
      <w:szCs w:val="22"/>
      <w:lang w:val="en-US"/>
    </w:rPr>
  </w:style>
  <w:style w:type="paragraph" w:styleId="ListBullet3">
    <w:name w:val="List Bullet 3"/>
    <w:basedOn w:val="Normal"/>
    <w:semiHidden/>
    <w:unhideWhenUsed/>
    <w:rsid w:val="00E03743"/>
    <w:pPr>
      <w:numPr>
        <w:numId w:val="3"/>
      </w:numPr>
      <w:contextualSpacing/>
    </w:pPr>
    <w:rPr>
      <w:rFonts w:ascii="Arial" w:hAnsi="Arial" w:cs="Courier New"/>
      <w:color w:val="404040"/>
      <w:sz w:val="22"/>
      <w:szCs w:val="22"/>
      <w:lang w:val="en-US"/>
    </w:rPr>
  </w:style>
  <w:style w:type="paragraph" w:styleId="ListBullet4">
    <w:name w:val="List Bullet 4"/>
    <w:basedOn w:val="Normal"/>
    <w:semiHidden/>
    <w:unhideWhenUsed/>
    <w:rsid w:val="00E03743"/>
    <w:pPr>
      <w:numPr>
        <w:numId w:val="4"/>
      </w:numPr>
      <w:contextualSpacing/>
    </w:pPr>
    <w:rPr>
      <w:rFonts w:ascii="Arial" w:hAnsi="Arial" w:cs="Courier New"/>
      <w:color w:val="404040"/>
      <w:sz w:val="22"/>
      <w:szCs w:val="22"/>
      <w:lang w:val="en-US"/>
    </w:rPr>
  </w:style>
  <w:style w:type="paragraph" w:styleId="ListBullet5">
    <w:name w:val="List Bullet 5"/>
    <w:basedOn w:val="Normal"/>
    <w:semiHidden/>
    <w:unhideWhenUsed/>
    <w:rsid w:val="00E03743"/>
    <w:pPr>
      <w:numPr>
        <w:numId w:val="5"/>
      </w:numPr>
      <w:contextualSpacing/>
    </w:pPr>
    <w:rPr>
      <w:rFonts w:ascii="Arial" w:hAnsi="Arial" w:cs="Courier New"/>
      <w:color w:val="404040"/>
      <w:sz w:val="22"/>
      <w:szCs w:val="22"/>
      <w:lang w:val="en-US"/>
    </w:rPr>
  </w:style>
  <w:style w:type="paragraph" w:styleId="ListContinue">
    <w:name w:val="List Continue"/>
    <w:basedOn w:val="Normal"/>
    <w:semiHidden/>
    <w:unhideWhenUsed/>
    <w:rsid w:val="00E03743"/>
    <w:pPr>
      <w:spacing w:after="120"/>
      <w:ind w:left="360"/>
      <w:contextualSpacing/>
    </w:pPr>
    <w:rPr>
      <w:rFonts w:ascii="Arial" w:hAnsi="Arial" w:cs="Courier New"/>
      <w:color w:val="404040"/>
      <w:sz w:val="22"/>
      <w:szCs w:val="22"/>
      <w:lang w:val="en-US"/>
    </w:rPr>
  </w:style>
  <w:style w:type="paragraph" w:styleId="ListContinue2">
    <w:name w:val="List Continue 2"/>
    <w:basedOn w:val="Normal"/>
    <w:semiHidden/>
    <w:unhideWhenUsed/>
    <w:rsid w:val="00E03743"/>
    <w:pPr>
      <w:spacing w:after="120"/>
      <w:ind w:left="720"/>
      <w:contextualSpacing/>
    </w:pPr>
    <w:rPr>
      <w:rFonts w:ascii="Arial" w:hAnsi="Arial" w:cs="Courier New"/>
      <w:color w:val="404040"/>
      <w:sz w:val="22"/>
      <w:szCs w:val="22"/>
      <w:lang w:val="en-US"/>
    </w:rPr>
  </w:style>
  <w:style w:type="paragraph" w:styleId="ListContinue3">
    <w:name w:val="List Continue 3"/>
    <w:basedOn w:val="Normal"/>
    <w:semiHidden/>
    <w:unhideWhenUsed/>
    <w:rsid w:val="00E03743"/>
    <w:pPr>
      <w:spacing w:after="120"/>
      <w:ind w:left="1080"/>
      <w:contextualSpacing/>
    </w:pPr>
    <w:rPr>
      <w:rFonts w:ascii="Arial" w:hAnsi="Arial" w:cs="Courier New"/>
      <w:color w:val="404040"/>
      <w:sz w:val="22"/>
      <w:szCs w:val="22"/>
      <w:lang w:val="en-US"/>
    </w:rPr>
  </w:style>
  <w:style w:type="paragraph" w:styleId="ListContinue4">
    <w:name w:val="List Continue 4"/>
    <w:basedOn w:val="Normal"/>
    <w:semiHidden/>
    <w:unhideWhenUsed/>
    <w:rsid w:val="00E03743"/>
    <w:pPr>
      <w:spacing w:after="120"/>
      <w:ind w:left="1440"/>
      <w:contextualSpacing/>
    </w:pPr>
    <w:rPr>
      <w:rFonts w:ascii="Arial" w:hAnsi="Arial" w:cs="Courier New"/>
      <w:color w:val="404040"/>
      <w:sz w:val="22"/>
      <w:szCs w:val="22"/>
      <w:lang w:val="en-US"/>
    </w:rPr>
  </w:style>
  <w:style w:type="paragraph" w:styleId="ListContinue5">
    <w:name w:val="List Continue 5"/>
    <w:basedOn w:val="Normal"/>
    <w:semiHidden/>
    <w:unhideWhenUsed/>
    <w:rsid w:val="00E03743"/>
    <w:pPr>
      <w:spacing w:after="120"/>
      <w:ind w:left="1800"/>
      <w:contextualSpacing/>
    </w:pPr>
    <w:rPr>
      <w:rFonts w:ascii="Arial" w:hAnsi="Arial" w:cs="Courier New"/>
      <w:color w:val="404040"/>
      <w:sz w:val="22"/>
      <w:szCs w:val="22"/>
      <w:lang w:val="en-US"/>
    </w:rPr>
  </w:style>
  <w:style w:type="paragraph" w:styleId="ListNumber">
    <w:name w:val="List Number"/>
    <w:basedOn w:val="Normal"/>
    <w:semiHidden/>
    <w:unhideWhenUsed/>
    <w:rsid w:val="00E03743"/>
    <w:pPr>
      <w:numPr>
        <w:numId w:val="6"/>
      </w:numPr>
      <w:contextualSpacing/>
    </w:pPr>
    <w:rPr>
      <w:rFonts w:ascii="Arial" w:hAnsi="Arial" w:cs="Courier New"/>
      <w:color w:val="404040"/>
      <w:sz w:val="22"/>
      <w:szCs w:val="22"/>
      <w:lang w:val="en-US"/>
    </w:rPr>
  </w:style>
  <w:style w:type="paragraph" w:styleId="ListNumber2">
    <w:name w:val="List Number 2"/>
    <w:basedOn w:val="Normal"/>
    <w:semiHidden/>
    <w:unhideWhenUsed/>
    <w:rsid w:val="00E03743"/>
    <w:pPr>
      <w:numPr>
        <w:numId w:val="7"/>
      </w:numPr>
      <w:contextualSpacing/>
    </w:pPr>
    <w:rPr>
      <w:rFonts w:ascii="Arial" w:hAnsi="Arial" w:cs="Courier New"/>
      <w:color w:val="404040"/>
      <w:sz w:val="22"/>
      <w:szCs w:val="22"/>
      <w:lang w:val="en-US"/>
    </w:rPr>
  </w:style>
  <w:style w:type="paragraph" w:styleId="ListNumber3">
    <w:name w:val="List Number 3"/>
    <w:basedOn w:val="Normal"/>
    <w:semiHidden/>
    <w:unhideWhenUsed/>
    <w:rsid w:val="00E03743"/>
    <w:pPr>
      <w:numPr>
        <w:numId w:val="8"/>
      </w:numPr>
      <w:contextualSpacing/>
    </w:pPr>
    <w:rPr>
      <w:rFonts w:ascii="Arial" w:hAnsi="Arial" w:cs="Courier New"/>
      <w:color w:val="404040"/>
      <w:sz w:val="22"/>
      <w:szCs w:val="22"/>
      <w:lang w:val="en-US"/>
    </w:rPr>
  </w:style>
  <w:style w:type="paragraph" w:styleId="ListNumber4">
    <w:name w:val="List Number 4"/>
    <w:basedOn w:val="Normal"/>
    <w:semiHidden/>
    <w:unhideWhenUsed/>
    <w:rsid w:val="00E03743"/>
    <w:pPr>
      <w:numPr>
        <w:numId w:val="9"/>
      </w:numPr>
      <w:contextualSpacing/>
    </w:pPr>
    <w:rPr>
      <w:rFonts w:ascii="Arial" w:hAnsi="Arial" w:cs="Courier New"/>
      <w:color w:val="404040"/>
      <w:sz w:val="22"/>
      <w:szCs w:val="22"/>
      <w:lang w:val="en-US"/>
    </w:rPr>
  </w:style>
  <w:style w:type="paragraph" w:styleId="ListNumber5">
    <w:name w:val="List Number 5"/>
    <w:basedOn w:val="Normal"/>
    <w:semiHidden/>
    <w:unhideWhenUsed/>
    <w:rsid w:val="00E03743"/>
    <w:pPr>
      <w:numPr>
        <w:numId w:val="10"/>
      </w:numPr>
      <w:contextualSpacing/>
    </w:pPr>
    <w:rPr>
      <w:rFonts w:ascii="Arial" w:hAnsi="Arial" w:cs="Courier New"/>
      <w:color w:val="404040"/>
      <w:sz w:val="22"/>
      <w:szCs w:val="22"/>
      <w:lang w:val="en-US"/>
    </w:rPr>
  </w:style>
  <w:style w:type="paragraph" w:customStyle="1" w:styleId="ColorfulList-Accent11">
    <w:name w:val="Colorful List - Accent 11"/>
    <w:basedOn w:val="Normal"/>
    <w:qFormat/>
    <w:rsid w:val="00E03743"/>
    <w:pPr>
      <w:ind w:left="720"/>
      <w:contextualSpacing/>
    </w:pPr>
    <w:rPr>
      <w:rFonts w:ascii="Arial" w:hAnsi="Arial" w:cs="Courier New"/>
      <w:color w:val="404040"/>
      <w:sz w:val="22"/>
      <w:szCs w:val="22"/>
      <w:lang w:val="en-US"/>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val="en-US" w:eastAsia="en-US"/>
    </w:rPr>
  </w:style>
  <w:style w:type="character" w:customStyle="1" w:styleId="MacroTextChar">
    <w:name w:val="Macro Text Char"/>
    <w:link w:val="MacroText"/>
    <w:semiHidden/>
    <w:rsid w:val="00E03743"/>
    <w:rPr>
      <w:rFonts w:ascii="Consolas" w:hAnsi="Consolas"/>
      <w:color w:val="404040"/>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Calisto MT" w:hAnsi="Calisto MT"/>
      <w:color w:val="404040"/>
      <w:lang w:val="en-US"/>
    </w:rPr>
  </w:style>
  <w:style w:type="character" w:customStyle="1" w:styleId="MessageHeaderChar">
    <w:name w:val="Message Header Char"/>
    <w:link w:val="MessageHeader"/>
    <w:semiHidden/>
    <w:rsid w:val="00E03743"/>
    <w:rPr>
      <w:rFonts w:ascii="Calisto MT" w:eastAsia="MS Mincho" w:hAnsi="Calisto MT" w:cs="Times New Roman"/>
      <w:color w:val="404040"/>
      <w:sz w:val="24"/>
      <w:szCs w:val="24"/>
      <w:shd w:val="pct20" w:color="auto" w:fill="auto"/>
    </w:rPr>
  </w:style>
  <w:style w:type="paragraph" w:customStyle="1" w:styleId="MediumGrid21">
    <w:name w:val="Medium Grid 21"/>
    <w:qFormat/>
    <w:rsid w:val="00E03743"/>
    <w:rPr>
      <w:color w:val="404040"/>
      <w:szCs w:val="22"/>
      <w:lang w:val="en-US" w:eastAsia="en-US"/>
    </w:rPr>
  </w:style>
  <w:style w:type="paragraph" w:styleId="NormalWeb">
    <w:name w:val="Normal (Web)"/>
    <w:basedOn w:val="Normal"/>
    <w:uiPriority w:val="99"/>
    <w:semiHidden/>
    <w:unhideWhenUsed/>
    <w:rsid w:val="00E03743"/>
    <w:rPr>
      <w:rFonts w:ascii="Times New Roman" w:hAnsi="Times New Roman"/>
      <w:color w:val="404040"/>
      <w:lang w:val="en-US"/>
    </w:rPr>
  </w:style>
  <w:style w:type="paragraph" w:styleId="NormalIndent">
    <w:name w:val="Normal Indent"/>
    <w:basedOn w:val="Normal"/>
    <w:semiHidden/>
    <w:unhideWhenUsed/>
    <w:rsid w:val="00E03743"/>
    <w:pPr>
      <w:ind w:left="720"/>
    </w:pPr>
    <w:rPr>
      <w:rFonts w:ascii="Arial" w:hAnsi="Arial" w:cs="Courier New"/>
      <w:color w:val="404040"/>
      <w:sz w:val="22"/>
      <w:szCs w:val="22"/>
      <w:lang w:val="en-US"/>
    </w:rPr>
  </w:style>
  <w:style w:type="paragraph" w:styleId="NoteHeading">
    <w:name w:val="Note Heading"/>
    <w:basedOn w:val="Normal"/>
    <w:next w:val="Normal"/>
    <w:link w:val="NoteHeadingChar"/>
    <w:semiHidden/>
    <w:unhideWhenUsed/>
    <w:rsid w:val="00E03743"/>
    <w:rPr>
      <w:rFonts w:ascii="Arial" w:hAnsi="Arial" w:cs="Courier New"/>
      <w:color w:val="404040"/>
      <w:sz w:val="22"/>
      <w:szCs w:val="22"/>
      <w:lang w:val="en-US"/>
    </w:rPr>
  </w:style>
  <w:style w:type="character" w:customStyle="1" w:styleId="NoteHeadingChar">
    <w:name w:val="Note Heading Char"/>
    <w:link w:val="NoteHeading"/>
    <w:semiHidden/>
    <w:rsid w:val="00E03743"/>
    <w:rPr>
      <w:color w:val="404040"/>
      <w:sz w:val="20"/>
    </w:rPr>
  </w:style>
  <w:style w:type="paragraph" w:styleId="PlainText">
    <w:name w:val="Plain Text"/>
    <w:basedOn w:val="Normal"/>
    <w:link w:val="PlainTextChar"/>
    <w:semiHidden/>
    <w:unhideWhenUsed/>
    <w:rsid w:val="00E03743"/>
    <w:rPr>
      <w:rFonts w:ascii="Consolas" w:hAnsi="Consolas" w:cs="Courier New"/>
      <w:color w:val="404040"/>
      <w:sz w:val="21"/>
      <w:szCs w:val="21"/>
      <w:lang w:val="en-US"/>
    </w:rPr>
  </w:style>
  <w:style w:type="character" w:customStyle="1" w:styleId="PlainTextChar">
    <w:name w:val="Plain Text Char"/>
    <w:link w:val="PlainText"/>
    <w:semiHidden/>
    <w:rsid w:val="00E03743"/>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E03743"/>
    <w:rPr>
      <w:rFonts w:ascii="Arial" w:hAnsi="Arial" w:cs="Courier New"/>
      <w:i/>
      <w:iCs/>
      <w:color w:val="000000"/>
      <w:sz w:val="22"/>
      <w:szCs w:val="22"/>
      <w:lang w:val="en-US"/>
    </w:rPr>
  </w:style>
  <w:style w:type="character" w:customStyle="1" w:styleId="ColorfulGrid-Accent1Char">
    <w:name w:val="Colorful Grid - Accent 1 Char"/>
    <w:link w:val="ColorfulGrid-Accent11"/>
    <w:rsid w:val="00E03743"/>
    <w:rPr>
      <w:i/>
      <w:iCs/>
      <w:color w:val="000000"/>
      <w:sz w:val="20"/>
    </w:rPr>
  </w:style>
  <w:style w:type="paragraph" w:styleId="Salutation">
    <w:name w:val="Salutation"/>
    <w:basedOn w:val="Normal"/>
    <w:next w:val="Normal"/>
    <w:link w:val="SalutationChar"/>
    <w:semiHidden/>
    <w:unhideWhenUsed/>
    <w:rsid w:val="00E03743"/>
    <w:rPr>
      <w:rFonts w:ascii="Arial" w:hAnsi="Arial" w:cs="Courier New"/>
      <w:color w:val="404040"/>
      <w:sz w:val="22"/>
      <w:szCs w:val="22"/>
      <w:lang w:val="en-US"/>
    </w:rPr>
  </w:style>
  <w:style w:type="character" w:customStyle="1" w:styleId="SalutationChar">
    <w:name w:val="Salutation Char"/>
    <w:link w:val="Salutation"/>
    <w:semiHidden/>
    <w:rsid w:val="00E03743"/>
    <w:rPr>
      <w:color w:val="404040"/>
      <w:sz w:val="20"/>
    </w:rPr>
  </w:style>
  <w:style w:type="paragraph" w:styleId="Subtitle">
    <w:name w:val="Subtitle"/>
    <w:basedOn w:val="Normal"/>
    <w:next w:val="Normal"/>
    <w:link w:val="SubtitleChar"/>
    <w:qFormat/>
    <w:rsid w:val="00E03743"/>
    <w:pPr>
      <w:numPr>
        <w:ilvl w:val="1"/>
      </w:numPr>
    </w:pPr>
    <w:rPr>
      <w:rFonts w:ascii="Calisto MT" w:hAnsi="Calisto MT"/>
      <w:i/>
      <w:iCs/>
      <w:color w:val="7C8F97"/>
      <w:spacing w:val="15"/>
      <w:lang w:val="en-US"/>
    </w:rPr>
  </w:style>
  <w:style w:type="character" w:customStyle="1" w:styleId="SubtitleChar">
    <w:name w:val="Subtitle Char"/>
    <w:link w:val="Subtitle"/>
    <w:rsid w:val="00E03743"/>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E03743"/>
    <w:pPr>
      <w:ind w:left="200" w:hanging="200"/>
    </w:pPr>
    <w:rPr>
      <w:rFonts w:ascii="Arial" w:hAnsi="Arial" w:cs="Courier New"/>
      <w:color w:val="404040"/>
      <w:sz w:val="22"/>
      <w:szCs w:val="22"/>
      <w:lang w:val="en-US"/>
    </w:rPr>
  </w:style>
  <w:style w:type="paragraph" w:styleId="TableofFigures">
    <w:name w:val="table of figures"/>
    <w:basedOn w:val="Normal"/>
    <w:next w:val="Normal"/>
    <w:semiHidden/>
    <w:unhideWhenUsed/>
    <w:rsid w:val="00E03743"/>
    <w:rPr>
      <w:rFonts w:ascii="Arial" w:hAnsi="Arial" w:cs="Courier New"/>
      <w:color w:val="404040"/>
      <w:sz w:val="22"/>
      <w:szCs w:val="22"/>
      <w:lang w:val="en-US"/>
    </w:rPr>
  </w:style>
  <w:style w:type="paragraph" w:styleId="Title">
    <w:name w:val="Title"/>
    <w:basedOn w:val="Normal"/>
    <w:next w:val="Normal"/>
    <w:link w:val="TitleChar"/>
    <w:qFormat/>
    <w:rsid w:val="00E03743"/>
    <w:pPr>
      <w:pBdr>
        <w:bottom w:val="single" w:sz="8" w:space="4" w:color="7C8F97"/>
      </w:pBdr>
      <w:spacing w:after="300"/>
      <w:contextualSpacing/>
    </w:pPr>
    <w:rPr>
      <w:rFonts w:ascii="Calisto MT" w:hAnsi="Calisto MT"/>
      <w:color w:val="384347"/>
      <w:spacing w:val="5"/>
      <w:kern w:val="28"/>
      <w:sz w:val="52"/>
      <w:szCs w:val="52"/>
      <w:lang w:val="en-US"/>
    </w:rPr>
  </w:style>
  <w:style w:type="character" w:customStyle="1" w:styleId="TitleChar">
    <w:name w:val="Title Char"/>
    <w:link w:val="Title"/>
    <w:rsid w:val="00E03743"/>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E03743"/>
    <w:pPr>
      <w:spacing w:before="120"/>
    </w:pPr>
    <w:rPr>
      <w:rFonts w:ascii="Calisto MT" w:hAnsi="Calisto MT"/>
      <w:b/>
      <w:bCs/>
      <w:color w:val="404040"/>
      <w:lang w:val="en-US"/>
    </w:rPr>
  </w:style>
  <w:style w:type="paragraph" w:styleId="TOC1">
    <w:name w:val="toc 1"/>
    <w:basedOn w:val="Normal"/>
    <w:next w:val="Normal"/>
    <w:autoRedefine/>
    <w:semiHidden/>
    <w:unhideWhenUsed/>
    <w:rsid w:val="00E03743"/>
    <w:pPr>
      <w:spacing w:after="100"/>
    </w:pPr>
    <w:rPr>
      <w:rFonts w:ascii="Arial" w:hAnsi="Arial" w:cs="Courier New"/>
      <w:color w:val="404040"/>
      <w:sz w:val="22"/>
      <w:szCs w:val="22"/>
      <w:lang w:val="en-US"/>
    </w:rPr>
  </w:style>
  <w:style w:type="paragraph" w:styleId="TOC2">
    <w:name w:val="toc 2"/>
    <w:basedOn w:val="Normal"/>
    <w:next w:val="Normal"/>
    <w:autoRedefine/>
    <w:semiHidden/>
    <w:unhideWhenUsed/>
    <w:rsid w:val="00E03743"/>
    <w:pPr>
      <w:spacing w:after="100"/>
      <w:ind w:left="200"/>
    </w:pPr>
    <w:rPr>
      <w:rFonts w:ascii="Arial" w:hAnsi="Arial" w:cs="Courier New"/>
      <w:color w:val="404040"/>
      <w:sz w:val="22"/>
      <w:szCs w:val="22"/>
      <w:lang w:val="en-US"/>
    </w:rPr>
  </w:style>
  <w:style w:type="paragraph" w:styleId="TOC3">
    <w:name w:val="toc 3"/>
    <w:basedOn w:val="Normal"/>
    <w:next w:val="Normal"/>
    <w:autoRedefine/>
    <w:semiHidden/>
    <w:unhideWhenUsed/>
    <w:rsid w:val="00E03743"/>
    <w:pPr>
      <w:spacing w:after="100"/>
      <w:ind w:left="400"/>
    </w:pPr>
    <w:rPr>
      <w:rFonts w:ascii="Arial" w:hAnsi="Arial" w:cs="Courier New"/>
      <w:color w:val="404040"/>
      <w:sz w:val="22"/>
      <w:szCs w:val="22"/>
      <w:lang w:val="en-US"/>
    </w:rPr>
  </w:style>
  <w:style w:type="paragraph" w:styleId="TOC4">
    <w:name w:val="toc 4"/>
    <w:basedOn w:val="Normal"/>
    <w:next w:val="Normal"/>
    <w:autoRedefine/>
    <w:semiHidden/>
    <w:unhideWhenUsed/>
    <w:rsid w:val="00E03743"/>
    <w:pPr>
      <w:spacing w:after="100"/>
      <w:ind w:left="600"/>
    </w:pPr>
    <w:rPr>
      <w:rFonts w:ascii="Arial" w:hAnsi="Arial" w:cs="Courier New"/>
      <w:color w:val="404040"/>
      <w:sz w:val="22"/>
      <w:szCs w:val="22"/>
      <w:lang w:val="en-US"/>
    </w:rPr>
  </w:style>
  <w:style w:type="paragraph" w:styleId="TOC5">
    <w:name w:val="toc 5"/>
    <w:basedOn w:val="Normal"/>
    <w:next w:val="Normal"/>
    <w:autoRedefine/>
    <w:semiHidden/>
    <w:unhideWhenUsed/>
    <w:rsid w:val="00E03743"/>
    <w:pPr>
      <w:spacing w:after="100"/>
      <w:ind w:left="800"/>
    </w:pPr>
    <w:rPr>
      <w:rFonts w:ascii="Arial" w:hAnsi="Arial" w:cs="Courier New"/>
      <w:color w:val="404040"/>
      <w:sz w:val="22"/>
      <w:szCs w:val="22"/>
      <w:lang w:val="en-US"/>
    </w:rPr>
  </w:style>
  <w:style w:type="paragraph" w:styleId="TOC6">
    <w:name w:val="toc 6"/>
    <w:basedOn w:val="Normal"/>
    <w:next w:val="Normal"/>
    <w:autoRedefine/>
    <w:semiHidden/>
    <w:unhideWhenUsed/>
    <w:rsid w:val="00E03743"/>
    <w:pPr>
      <w:spacing w:after="100"/>
      <w:ind w:left="1000"/>
    </w:pPr>
    <w:rPr>
      <w:rFonts w:ascii="Arial" w:hAnsi="Arial" w:cs="Courier New"/>
      <w:color w:val="404040"/>
      <w:sz w:val="22"/>
      <w:szCs w:val="22"/>
      <w:lang w:val="en-US"/>
    </w:rPr>
  </w:style>
  <w:style w:type="paragraph" w:styleId="TOC7">
    <w:name w:val="toc 7"/>
    <w:basedOn w:val="Normal"/>
    <w:next w:val="Normal"/>
    <w:autoRedefine/>
    <w:semiHidden/>
    <w:unhideWhenUsed/>
    <w:rsid w:val="00E03743"/>
    <w:pPr>
      <w:spacing w:after="100"/>
      <w:ind w:left="1200"/>
    </w:pPr>
    <w:rPr>
      <w:rFonts w:ascii="Arial" w:hAnsi="Arial" w:cs="Courier New"/>
      <w:color w:val="404040"/>
      <w:sz w:val="22"/>
      <w:szCs w:val="22"/>
      <w:lang w:val="en-US"/>
    </w:rPr>
  </w:style>
  <w:style w:type="paragraph" w:styleId="TOC8">
    <w:name w:val="toc 8"/>
    <w:basedOn w:val="Normal"/>
    <w:next w:val="Normal"/>
    <w:autoRedefine/>
    <w:semiHidden/>
    <w:unhideWhenUsed/>
    <w:rsid w:val="00E03743"/>
    <w:pPr>
      <w:spacing w:after="100"/>
      <w:ind w:left="1400"/>
    </w:pPr>
    <w:rPr>
      <w:rFonts w:ascii="Arial" w:hAnsi="Arial" w:cs="Courier New"/>
      <w:color w:val="404040"/>
      <w:sz w:val="22"/>
      <w:szCs w:val="22"/>
      <w:lang w:val="en-US"/>
    </w:rPr>
  </w:style>
  <w:style w:type="paragraph" w:styleId="TOC9">
    <w:name w:val="toc 9"/>
    <w:basedOn w:val="Normal"/>
    <w:next w:val="Normal"/>
    <w:autoRedefine/>
    <w:semiHidden/>
    <w:unhideWhenUsed/>
    <w:rsid w:val="00E03743"/>
    <w:pPr>
      <w:spacing w:after="100"/>
      <w:ind w:left="1600"/>
    </w:pPr>
    <w:rPr>
      <w:rFonts w:ascii="Arial" w:hAnsi="Arial" w:cs="Courier New"/>
      <w:color w:val="404040"/>
      <w:sz w:val="22"/>
      <w:szCs w:val="22"/>
      <w:lang w:val="en-US"/>
    </w:rPr>
  </w:style>
  <w:style w:type="paragraph" w:customStyle="1" w:styleId="TOCHeading1">
    <w:name w:val="TOC Heading1"/>
    <w:basedOn w:val="Heading1"/>
    <w:next w:val="Normal"/>
    <w:semiHidden/>
    <w:unhideWhenUsed/>
    <w:qFormat/>
    <w:rsid w:val="00E03743"/>
    <w:pPr>
      <w:outlineLvl w:val="9"/>
    </w:pPr>
  </w:style>
  <w:style w:type="character" w:styleId="PageNumber">
    <w:name w:val="page number"/>
    <w:basedOn w:val="DefaultParagraphFont"/>
    <w:semiHidden/>
    <w:unhideWhenUsed/>
    <w:rsid w:val="00353E42"/>
  </w:style>
  <w:style w:type="numbering" w:customStyle="1" w:styleId="NoList1">
    <w:name w:val="No List1"/>
    <w:next w:val="NoList"/>
    <w:uiPriority w:val="99"/>
    <w:semiHidden/>
    <w:unhideWhenUsed/>
    <w:rsid w:val="008741AC"/>
  </w:style>
  <w:style w:type="character" w:styleId="FootnoteReference">
    <w:name w:val="footnote reference"/>
    <w:semiHidden/>
    <w:rsid w:val="008741AC"/>
    <w:rPr>
      <w:vertAlign w:val="superscript"/>
    </w:rPr>
  </w:style>
  <w:style w:type="paragraph" w:styleId="BodyTextIndent">
    <w:name w:val="Body Text Indent"/>
    <w:basedOn w:val="Normal"/>
    <w:link w:val="BodyTextIndentChar"/>
    <w:semiHidden/>
    <w:rsid w:val="008741AC"/>
    <w:pPr>
      <w:ind w:left="420"/>
    </w:pPr>
    <w:rPr>
      <w:rFonts w:ascii="Arial" w:eastAsia="Times New Roman" w:hAnsi="Arial"/>
      <w:sz w:val="20"/>
      <w:szCs w:val="20"/>
      <w:lang w:eastAsia="en-GB"/>
    </w:rPr>
  </w:style>
  <w:style w:type="character" w:customStyle="1" w:styleId="BodyTextIndentChar">
    <w:name w:val="Body Text Indent Char"/>
    <w:basedOn w:val="DefaultParagraphFont"/>
    <w:link w:val="BodyTextIndent"/>
    <w:semiHidden/>
    <w:rsid w:val="008741AC"/>
    <w:rPr>
      <w:rFonts w:eastAsia="Times New Roman" w:cs="Times New Roman"/>
    </w:rPr>
  </w:style>
  <w:style w:type="character" w:styleId="Hyperlink">
    <w:name w:val="Hyperlink"/>
    <w:semiHidden/>
    <w:rsid w:val="008741AC"/>
    <w:rPr>
      <w:color w:val="0000FF"/>
      <w:u w:val="single"/>
    </w:rPr>
  </w:style>
  <w:style w:type="paragraph" w:customStyle="1" w:styleId="afstyle">
    <w:name w:val="afstyle"/>
    <w:basedOn w:val="Normal"/>
    <w:rsid w:val="008741AC"/>
    <w:pPr>
      <w:spacing w:before="60" w:after="60"/>
      <w:jc w:val="both"/>
    </w:pPr>
    <w:rPr>
      <w:rFonts w:ascii="Arial" w:eastAsia="Times New Roman" w:hAnsi="Arial" w:cs="Arial"/>
      <w:sz w:val="20"/>
      <w:szCs w:val="20"/>
      <w:lang w:val="en-US"/>
    </w:rPr>
  </w:style>
  <w:style w:type="character" w:styleId="FollowedHyperlink">
    <w:name w:val="FollowedHyperlink"/>
    <w:semiHidden/>
    <w:rsid w:val="008741AC"/>
    <w:rPr>
      <w:color w:val="800080"/>
      <w:u w:val="single"/>
    </w:rPr>
  </w:style>
  <w:style w:type="paragraph" w:customStyle="1" w:styleId="Normail">
    <w:name w:val="Normail"/>
    <w:basedOn w:val="PlainText"/>
    <w:rsid w:val="008741AC"/>
    <w:pPr>
      <w:jc w:val="both"/>
    </w:pPr>
    <w:rPr>
      <w:rFonts w:ascii="AGaramond" w:eastAsia="Times New Roman" w:hAnsi="AGaramond" w:cs="Times New Roman"/>
      <w:noProof/>
      <w:color w:val="auto"/>
      <w:sz w:val="20"/>
      <w:szCs w:val="20"/>
      <w:lang w:val="en-GB"/>
    </w:rPr>
  </w:style>
  <w:style w:type="character" w:styleId="CommentReference">
    <w:name w:val="annotation reference"/>
    <w:semiHidden/>
    <w:rsid w:val="008741AC"/>
    <w:rPr>
      <w:sz w:val="16"/>
      <w:szCs w:val="16"/>
    </w:rPr>
  </w:style>
  <w:style w:type="paragraph" w:styleId="z-TopofForm">
    <w:name w:val="HTML Top of Form"/>
    <w:basedOn w:val="Normal"/>
    <w:next w:val="Normal"/>
    <w:link w:val="z-TopofFormChar"/>
    <w:hidden/>
    <w:uiPriority w:val="99"/>
    <w:semiHidden/>
    <w:unhideWhenUsed/>
    <w:rsid w:val="00E504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04F5"/>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504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04F5"/>
    <w:rPr>
      <w:rFonts w:cs="Arial"/>
      <w:vanish/>
      <w:sz w:val="16"/>
      <w:szCs w:val="16"/>
      <w:lang w:eastAsia="en-US"/>
    </w:rPr>
  </w:style>
  <w:style w:type="paragraph" w:styleId="ListParagraph">
    <w:name w:val="List Paragraph"/>
    <w:basedOn w:val="Normal"/>
    <w:uiPriority w:val="72"/>
    <w:qFormat/>
    <w:rsid w:val="00E95B33"/>
    <w:pPr>
      <w:ind w:left="720"/>
      <w:contextualSpacing/>
    </w:pPr>
  </w:style>
  <w:style w:type="character" w:styleId="UnresolvedMention">
    <w:name w:val="Unresolved Mention"/>
    <w:basedOn w:val="DefaultParagraphFont"/>
    <w:uiPriority w:val="99"/>
    <w:semiHidden/>
    <w:unhideWhenUsed/>
    <w:rsid w:val="00A12E4F"/>
    <w:rPr>
      <w:color w:val="605E5C"/>
      <w:shd w:val="clear" w:color="auto" w:fill="E1DFDD"/>
    </w:rPr>
  </w:style>
  <w:style w:type="paragraph" w:styleId="Revision">
    <w:name w:val="Revision"/>
    <w:hidden/>
    <w:uiPriority w:val="71"/>
    <w:semiHidden/>
    <w:rsid w:val="000B6039"/>
    <w:rPr>
      <w:rFonts w:ascii="Cambria" w:hAnsi="Cambria" w:cs="Times New Roman"/>
      <w:sz w:val="24"/>
      <w:szCs w:val="24"/>
      <w:lang w:eastAsia="en-US"/>
    </w:rPr>
  </w:style>
  <w:style w:type="character" w:customStyle="1" w:styleId="apple-converted-space">
    <w:name w:val="apple-converted-space"/>
    <w:basedOn w:val="DefaultParagraphFont"/>
    <w:rsid w:val="00FF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9180">
      <w:bodyDiv w:val="1"/>
      <w:marLeft w:val="0"/>
      <w:marRight w:val="0"/>
      <w:marTop w:val="0"/>
      <w:marBottom w:val="0"/>
      <w:divBdr>
        <w:top w:val="none" w:sz="0" w:space="0" w:color="auto"/>
        <w:left w:val="none" w:sz="0" w:space="0" w:color="auto"/>
        <w:bottom w:val="none" w:sz="0" w:space="0" w:color="auto"/>
        <w:right w:val="none" w:sz="0" w:space="0" w:color="auto"/>
      </w:divBdr>
    </w:div>
    <w:div w:id="154952609">
      <w:bodyDiv w:val="1"/>
      <w:marLeft w:val="0"/>
      <w:marRight w:val="0"/>
      <w:marTop w:val="0"/>
      <w:marBottom w:val="0"/>
      <w:divBdr>
        <w:top w:val="none" w:sz="0" w:space="0" w:color="auto"/>
        <w:left w:val="none" w:sz="0" w:space="0" w:color="auto"/>
        <w:bottom w:val="none" w:sz="0" w:space="0" w:color="auto"/>
        <w:right w:val="none" w:sz="0" w:space="0" w:color="auto"/>
      </w:divBdr>
    </w:div>
    <w:div w:id="1071462253">
      <w:bodyDiv w:val="1"/>
      <w:marLeft w:val="0"/>
      <w:marRight w:val="0"/>
      <w:marTop w:val="0"/>
      <w:marBottom w:val="0"/>
      <w:divBdr>
        <w:top w:val="none" w:sz="0" w:space="0" w:color="auto"/>
        <w:left w:val="none" w:sz="0" w:space="0" w:color="auto"/>
        <w:bottom w:val="none" w:sz="0" w:space="0" w:color="auto"/>
        <w:right w:val="none" w:sz="0" w:space="0" w:color="auto"/>
      </w:divBdr>
      <w:divsChild>
        <w:div w:id="295064513">
          <w:marLeft w:val="0"/>
          <w:marRight w:val="0"/>
          <w:marTop w:val="0"/>
          <w:marBottom w:val="0"/>
          <w:divBdr>
            <w:top w:val="none" w:sz="0" w:space="0" w:color="auto"/>
            <w:left w:val="none" w:sz="0" w:space="0" w:color="auto"/>
            <w:bottom w:val="none" w:sz="0" w:space="0" w:color="auto"/>
            <w:right w:val="none" w:sz="0" w:space="0" w:color="auto"/>
          </w:divBdr>
        </w:div>
      </w:divsChild>
    </w:div>
    <w:div w:id="1338920129">
      <w:bodyDiv w:val="1"/>
      <w:marLeft w:val="0"/>
      <w:marRight w:val="0"/>
      <w:marTop w:val="0"/>
      <w:marBottom w:val="0"/>
      <w:divBdr>
        <w:top w:val="none" w:sz="0" w:space="0" w:color="auto"/>
        <w:left w:val="none" w:sz="0" w:space="0" w:color="auto"/>
        <w:bottom w:val="none" w:sz="0" w:space="0" w:color="auto"/>
        <w:right w:val="none" w:sz="0" w:space="0" w:color="auto"/>
      </w:divBdr>
    </w:div>
    <w:div w:id="1366523450">
      <w:bodyDiv w:val="1"/>
      <w:marLeft w:val="0"/>
      <w:marRight w:val="0"/>
      <w:marTop w:val="0"/>
      <w:marBottom w:val="0"/>
      <w:divBdr>
        <w:top w:val="none" w:sz="0" w:space="0" w:color="auto"/>
        <w:left w:val="none" w:sz="0" w:space="0" w:color="auto"/>
        <w:bottom w:val="none" w:sz="0" w:space="0" w:color="auto"/>
        <w:right w:val="none" w:sz="0" w:space="0" w:color="auto"/>
      </w:divBdr>
    </w:div>
    <w:div w:id="1396784641">
      <w:bodyDiv w:val="1"/>
      <w:marLeft w:val="0"/>
      <w:marRight w:val="0"/>
      <w:marTop w:val="0"/>
      <w:marBottom w:val="0"/>
      <w:divBdr>
        <w:top w:val="none" w:sz="0" w:space="0" w:color="auto"/>
        <w:left w:val="none" w:sz="0" w:space="0" w:color="auto"/>
        <w:bottom w:val="none" w:sz="0" w:space="0" w:color="auto"/>
        <w:right w:val="none" w:sz="0" w:space="0" w:color="auto"/>
      </w:divBdr>
    </w:div>
    <w:div w:id="1651901955">
      <w:bodyDiv w:val="1"/>
      <w:marLeft w:val="0"/>
      <w:marRight w:val="0"/>
      <w:marTop w:val="0"/>
      <w:marBottom w:val="0"/>
      <w:divBdr>
        <w:top w:val="none" w:sz="0" w:space="0" w:color="auto"/>
        <w:left w:val="none" w:sz="0" w:space="0" w:color="auto"/>
        <w:bottom w:val="none" w:sz="0" w:space="0" w:color="auto"/>
        <w:right w:val="none" w:sz="0" w:space="0" w:color="auto"/>
      </w:divBdr>
    </w:div>
    <w:div w:id="1829784255">
      <w:bodyDiv w:val="1"/>
      <w:marLeft w:val="0"/>
      <w:marRight w:val="0"/>
      <w:marTop w:val="0"/>
      <w:marBottom w:val="0"/>
      <w:divBdr>
        <w:top w:val="none" w:sz="0" w:space="0" w:color="auto"/>
        <w:left w:val="none" w:sz="0" w:space="0" w:color="auto"/>
        <w:bottom w:val="none" w:sz="0" w:space="0" w:color="auto"/>
        <w:right w:val="none" w:sz="0" w:space="0" w:color="auto"/>
      </w:divBdr>
    </w:div>
    <w:div w:id="1914389930">
      <w:bodyDiv w:val="1"/>
      <w:marLeft w:val="0"/>
      <w:marRight w:val="0"/>
      <w:marTop w:val="0"/>
      <w:marBottom w:val="0"/>
      <w:divBdr>
        <w:top w:val="none" w:sz="0" w:space="0" w:color="auto"/>
        <w:left w:val="none" w:sz="0" w:space="0" w:color="auto"/>
        <w:bottom w:val="none" w:sz="0" w:space="0" w:color="auto"/>
        <w:right w:val="none" w:sz="0" w:space="0" w:color="auto"/>
      </w:divBdr>
    </w:div>
    <w:div w:id="21173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cshortcourses@kcl.ac.uk" TargetMode="External"/><Relationship Id="rId13" Type="http://schemas.openxmlformats.org/officeDocument/2006/relationships/hyperlink" Target="mailto:arcshortcourses@kcl.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rc-sl.nihr.ac.uk/about-us/our-collaboration-partn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sl.nihr.ac.uk/research-and-implementation/our-research-areas" TargetMode="External"/><Relationship Id="rId5" Type="http://schemas.openxmlformats.org/officeDocument/2006/relationships/webSettings" Target="webSettings.xml"/><Relationship Id="rId15" Type="http://schemas.openxmlformats.org/officeDocument/2006/relationships/hyperlink" Target="http://cofactorscience.com)" TargetMode="External"/><Relationship Id="rId10" Type="http://schemas.openxmlformats.org/officeDocument/2006/relationships/hyperlink" Target="https://eur03.safelinks.protection.outlook.com/?url=http%3A%2F%2Fcofactorscience.com%2F&amp;data=04%7C01%7Caoife.1.keohane%40kcl.ac.uk%7Cd1bf3cd71d864f353f9908d90ededb3a%7C8370cf1416f34c16b83c724071654356%7C0%7C0%7C637557172591233406%7CUnknown%7CTWFpbGZsb3d8eyJWIjoiMC4wLjAwMDAiLCJQIjoiV2luMzIiLCJBTiI6Ik1haWwiLCJXVCI6Mn0%3D%7C1000&amp;sdata=vBF%2BFkdlTjL7aED3pcyJQhQA63usgobxxGhv3q0o2T8%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tial.chat" TargetMode="External"/><Relationship Id="rId14" Type="http://schemas.openxmlformats.org/officeDocument/2006/relationships/hyperlink" Target="https://www.arc-sl.nihr.ac.uk/about-us/our-collaboration-partne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9072D4D777B4C96A20CE0225CEC8B"/>
        <w:category>
          <w:name w:val="General"/>
          <w:gallery w:val="placeholder"/>
        </w:category>
        <w:types>
          <w:type w:val="bbPlcHdr"/>
        </w:types>
        <w:behaviors>
          <w:behavior w:val="content"/>
        </w:behaviors>
        <w:guid w:val="{C9522940-CBE6-0646-B675-E353F5D9E950}"/>
      </w:docPartPr>
      <w:docPartBody>
        <w:p w:rsidR="00D73FC9" w:rsidRDefault="00976148" w:rsidP="00976148">
          <w:pPr>
            <w:pStyle w:val="0D69072D4D777B4C96A20CE0225CEC8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48"/>
    <w:rsid w:val="000F25BC"/>
    <w:rsid w:val="0038672D"/>
    <w:rsid w:val="00530DAF"/>
    <w:rsid w:val="00544DA9"/>
    <w:rsid w:val="00976148"/>
    <w:rsid w:val="00D73FC9"/>
    <w:rsid w:val="00F276A4"/>
    <w:rsid w:val="00F66D38"/>
    <w:rsid w:val="00FA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9072D4D777B4C96A20CE0225CEC8B">
    <w:name w:val="0D69072D4D777B4C96A20CE0225CEC8B"/>
    <w:rsid w:val="00976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707-F51D-4934-8B58-B295CD08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Harris-Tafri, Michele</dc:creator>
  <cp:lastModifiedBy>Nick Sarson</cp:lastModifiedBy>
  <cp:revision>2</cp:revision>
  <cp:lastPrinted>2015-07-16T12:17:00Z</cp:lastPrinted>
  <dcterms:created xsi:type="dcterms:W3CDTF">2021-05-21T12:38:00Z</dcterms:created>
  <dcterms:modified xsi:type="dcterms:W3CDTF">2021-05-21T12:38:00Z</dcterms:modified>
</cp:coreProperties>
</file>